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7A21" w:rsidRDefault="00D67A21" w:rsidP="00D67A21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91E3D" w:rsidRPr="00EB6318" w:rsidRDefault="00791E3D" w:rsidP="00791E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EB6318">
        <w:rPr>
          <w:rFonts w:ascii="Times New Roman" w:hAnsi="Times New Roman" w:cs="Times New Roman"/>
          <w:b/>
          <w:sz w:val="28"/>
          <w:szCs w:val="28"/>
        </w:rPr>
        <w:t xml:space="preserve">Бриф на организацию </w:t>
      </w:r>
      <w:r w:rsidRPr="00EB6318">
        <w:rPr>
          <w:rFonts w:ascii="Times New Roman" w:hAnsi="Times New Roman" w:cs="Times New Roman"/>
          <w:b/>
          <w:sz w:val="28"/>
          <w:szCs w:val="28"/>
          <w:lang w:val="en-US"/>
        </w:rPr>
        <w:t>PR</w:t>
      </w:r>
      <w:r w:rsidRPr="00EB6318">
        <w:rPr>
          <w:rFonts w:ascii="Times New Roman" w:hAnsi="Times New Roman" w:cs="Times New Roman"/>
          <w:b/>
          <w:sz w:val="28"/>
          <w:szCs w:val="28"/>
        </w:rPr>
        <w:t xml:space="preserve">-деятельности </w:t>
      </w:r>
      <w:bookmarkEnd w:id="0"/>
      <w:r w:rsidRPr="00EB6318">
        <w:rPr>
          <w:rFonts w:ascii="Times New Roman" w:hAnsi="Times New Roman" w:cs="Times New Roman"/>
          <w:b/>
          <w:sz w:val="28"/>
          <w:szCs w:val="28"/>
        </w:rPr>
        <w:t>от КА «</w:t>
      </w:r>
      <w:proofErr w:type="spellStart"/>
      <w:r w:rsidRPr="00EB6318">
        <w:rPr>
          <w:rFonts w:ascii="Times New Roman" w:hAnsi="Times New Roman" w:cs="Times New Roman"/>
          <w:b/>
          <w:sz w:val="28"/>
          <w:szCs w:val="28"/>
        </w:rPr>
        <w:t>Джанго.Ком</w:t>
      </w:r>
      <w:proofErr w:type="spellEnd"/>
      <w:r w:rsidRPr="00EB6318">
        <w:rPr>
          <w:rFonts w:ascii="Times New Roman" w:hAnsi="Times New Roman" w:cs="Times New Roman"/>
          <w:b/>
          <w:sz w:val="28"/>
          <w:szCs w:val="28"/>
        </w:rPr>
        <w:t>»</w:t>
      </w:r>
    </w:p>
    <w:p w:rsidR="00791E3D" w:rsidRPr="00EB6318" w:rsidRDefault="00791E3D" w:rsidP="00791E3D">
      <w:pPr>
        <w:ind w:left="-142"/>
        <w:rPr>
          <w:rFonts w:ascii="Times New Roman" w:hAnsi="Times New Roman" w:cs="Times New Roman"/>
          <w:b/>
          <w:bCs/>
          <w:i/>
        </w:rPr>
      </w:pPr>
      <w:r w:rsidRPr="00EB6318">
        <w:rPr>
          <w:rFonts w:ascii="Times New Roman" w:hAnsi="Times New Roman" w:cs="Times New Roman"/>
          <w:b/>
          <w:bCs/>
          <w:i/>
        </w:rPr>
        <w:t xml:space="preserve">Пожалуйста, заполните этот бриф и отправьте его на электронный адрес </w:t>
      </w:r>
      <w:hyperlink r:id="rId7" w:history="1">
        <w:r w:rsidRPr="00EB6318">
          <w:rPr>
            <w:rStyle w:val="aa"/>
            <w:rFonts w:ascii="Times New Roman" w:hAnsi="Times New Roman" w:cs="Times New Roman"/>
            <w:b/>
            <w:bCs/>
            <w:i/>
            <w:lang w:val="en-US"/>
          </w:rPr>
          <w:t>djangocom</w:t>
        </w:r>
        <w:r w:rsidRPr="00EB6318">
          <w:rPr>
            <w:rStyle w:val="aa"/>
            <w:rFonts w:ascii="Times New Roman" w:hAnsi="Times New Roman" w:cs="Times New Roman"/>
            <w:b/>
            <w:bCs/>
            <w:i/>
          </w:rPr>
          <w:t>@</w:t>
        </w:r>
        <w:r w:rsidRPr="00EB6318">
          <w:rPr>
            <w:rStyle w:val="aa"/>
            <w:rFonts w:ascii="Times New Roman" w:hAnsi="Times New Roman" w:cs="Times New Roman"/>
            <w:b/>
            <w:bCs/>
            <w:i/>
            <w:lang w:val="en-US"/>
          </w:rPr>
          <w:t>de</w:t>
        </w:r>
        <w:r w:rsidRPr="00EB6318">
          <w:rPr>
            <w:rStyle w:val="aa"/>
            <w:rFonts w:ascii="Times New Roman" w:hAnsi="Times New Roman" w:cs="Times New Roman"/>
            <w:b/>
            <w:bCs/>
            <w:i/>
          </w:rPr>
          <w:t>-</w:t>
        </w:r>
        <w:r w:rsidRPr="00EB6318">
          <w:rPr>
            <w:rStyle w:val="aa"/>
            <w:rFonts w:ascii="Times New Roman" w:hAnsi="Times New Roman" w:cs="Times New Roman"/>
            <w:b/>
            <w:bCs/>
            <w:i/>
            <w:lang w:val="en-US"/>
          </w:rPr>
          <w:t>f</w:t>
        </w:r>
        <w:r w:rsidRPr="00EB6318">
          <w:rPr>
            <w:rStyle w:val="aa"/>
            <w:rFonts w:ascii="Times New Roman" w:hAnsi="Times New Roman" w:cs="Times New Roman"/>
            <w:b/>
            <w:bCs/>
            <w:i/>
          </w:rPr>
          <w:t>.</w:t>
        </w:r>
        <w:proofErr w:type="spellStart"/>
        <w:r w:rsidRPr="00EB6318">
          <w:rPr>
            <w:rStyle w:val="aa"/>
            <w:rFonts w:ascii="Times New Roman" w:hAnsi="Times New Roman" w:cs="Times New Roman"/>
            <w:b/>
            <w:bCs/>
            <w:i/>
            <w:lang w:val="en-US"/>
          </w:rPr>
          <w:t>ru</w:t>
        </w:r>
        <w:proofErr w:type="spellEnd"/>
      </w:hyperlink>
      <w:r w:rsidRPr="00EB6318">
        <w:rPr>
          <w:rFonts w:ascii="Times New Roman" w:hAnsi="Times New Roman" w:cs="Times New Roman"/>
          <w:b/>
          <w:bCs/>
          <w:i/>
        </w:rPr>
        <w:t>. В течение 3-х рабочих дней мы свяжемся с Вами и предложим оптимальное решение по продвижению Вашей компании с указанием стоимости и сроков реализации кампании.</w:t>
      </w:r>
    </w:p>
    <w:p w:rsidR="00791E3D" w:rsidRPr="00791E3D" w:rsidRDefault="00791E3D" w:rsidP="00791E3D">
      <w:pPr>
        <w:jc w:val="both"/>
        <w:rPr>
          <w:rFonts w:ascii="Times New Roman" w:hAnsi="Times New Roman" w:cs="Times New Roman"/>
          <w:b/>
        </w:rPr>
      </w:pPr>
    </w:p>
    <w:p w:rsidR="00791E3D" w:rsidRPr="00791E3D" w:rsidRDefault="00791E3D" w:rsidP="00791E3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91E3D">
        <w:rPr>
          <w:rFonts w:ascii="Times New Roman" w:hAnsi="Times New Roman" w:cs="Times New Roman"/>
          <w:b/>
        </w:rPr>
        <w:t>Общая информация</w:t>
      </w:r>
    </w:p>
    <w:p w:rsidR="00791E3D" w:rsidRPr="00791E3D" w:rsidRDefault="00791E3D" w:rsidP="00791E3D">
      <w:pPr>
        <w:jc w:val="both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4"/>
        <w:gridCol w:w="4651"/>
      </w:tblGrid>
      <w:tr w:rsidR="00791E3D" w:rsidRPr="00791E3D" w:rsidTr="00EB6318">
        <w:tc>
          <w:tcPr>
            <w:tcW w:w="4694" w:type="dxa"/>
            <w:shd w:val="clear" w:color="auto" w:fill="auto"/>
          </w:tcPr>
          <w:p w:rsidR="00791E3D" w:rsidRPr="00791E3D" w:rsidRDefault="00791E3D" w:rsidP="00BF42FD">
            <w:pPr>
              <w:rPr>
                <w:rFonts w:ascii="Times New Roman" w:hAnsi="Times New Roman" w:cs="Times New Roman"/>
              </w:rPr>
            </w:pPr>
            <w:r w:rsidRPr="00791E3D">
              <w:rPr>
                <w:rFonts w:ascii="Times New Roman" w:hAnsi="Times New Roman" w:cs="Times New Roman"/>
              </w:rPr>
              <w:t>Название компании</w:t>
            </w:r>
          </w:p>
        </w:tc>
        <w:tc>
          <w:tcPr>
            <w:tcW w:w="4651" w:type="dxa"/>
            <w:shd w:val="clear" w:color="auto" w:fill="auto"/>
          </w:tcPr>
          <w:p w:rsidR="00791E3D" w:rsidRPr="00791E3D" w:rsidRDefault="00791E3D" w:rsidP="00BF42FD">
            <w:pPr>
              <w:rPr>
                <w:rFonts w:ascii="Times New Roman" w:hAnsi="Times New Roman" w:cs="Times New Roman"/>
              </w:rPr>
            </w:pPr>
          </w:p>
        </w:tc>
      </w:tr>
      <w:tr w:rsidR="00791E3D" w:rsidRPr="00791E3D" w:rsidTr="00EB6318">
        <w:tc>
          <w:tcPr>
            <w:tcW w:w="4694" w:type="dxa"/>
            <w:shd w:val="clear" w:color="auto" w:fill="auto"/>
          </w:tcPr>
          <w:p w:rsidR="00791E3D" w:rsidRPr="00791E3D" w:rsidRDefault="00791E3D" w:rsidP="00BF42FD">
            <w:pPr>
              <w:rPr>
                <w:rFonts w:ascii="Times New Roman" w:hAnsi="Times New Roman" w:cs="Times New Roman"/>
              </w:rPr>
            </w:pPr>
            <w:r w:rsidRPr="00791E3D">
              <w:rPr>
                <w:rFonts w:ascii="Times New Roman" w:hAnsi="Times New Roman" w:cs="Times New Roman"/>
              </w:rPr>
              <w:t>Сфера деятельности</w:t>
            </w:r>
            <w:r w:rsidR="00522C8F">
              <w:rPr>
                <w:rFonts w:ascii="Times New Roman" w:hAnsi="Times New Roman" w:cs="Times New Roman"/>
              </w:rPr>
              <w:t xml:space="preserve"> компании и ключевые направления деятельности</w:t>
            </w:r>
          </w:p>
        </w:tc>
        <w:tc>
          <w:tcPr>
            <w:tcW w:w="4651" w:type="dxa"/>
            <w:shd w:val="clear" w:color="auto" w:fill="auto"/>
          </w:tcPr>
          <w:p w:rsidR="00791E3D" w:rsidRPr="00791E3D" w:rsidRDefault="00791E3D" w:rsidP="00BF42FD">
            <w:pPr>
              <w:rPr>
                <w:rFonts w:ascii="Times New Roman" w:hAnsi="Times New Roman" w:cs="Times New Roman"/>
              </w:rPr>
            </w:pPr>
          </w:p>
        </w:tc>
      </w:tr>
      <w:tr w:rsidR="00791E3D" w:rsidRPr="00791E3D" w:rsidTr="00EB6318">
        <w:tc>
          <w:tcPr>
            <w:tcW w:w="4694" w:type="dxa"/>
            <w:shd w:val="clear" w:color="auto" w:fill="auto"/>
          </w:tcPr>
          <w:p w:rsidR="00791E3D" w:rsidRPr="00791E3D" w:rsidRDefault="00522C8F" w:rsidP="00BF42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Сайт / сайты компании и аккаунты в </w:t>
            </w:r>
            <w:proofErr w:type="spellStart"/>
            <w:r>
              <w:rPr>
                <w:rFonts w:ascii="Times New Roman" w:hAnsi="Times New Roman" w:cs="Times New Roman"/>
              </w:rPr>
              <w:t>соцсетях</w:t>
            </w:r>
            <w:proofErr w:type="spellEnd"/>
          </w:p>
        </w:tc>
        <w:tc>
          <w:tcPr>
            <w:tcW w:w="4651" w:type="dxa"/>
            <w:shd w:val="clear" w:color="auto" w:fill="auto"/>
          </w:tcPr>
          <w:p w:rsidR="00791E3D" w:rsidRPr="00791E3D" w:rsidRDefault="00791E3D" w:rsidP="00BF42FD">
            <w:pPr>
              <w:rPr>
                <w:rFonts w:ascii="Times New Roman" w:hAnsi="Times New Roman" w:cs="Times New Roman"/>
              </w:rPr>
            </w:pPr>
          </w:p>
        </w:tc>
      </w:tr>
      <w:tr w:rsidR="00791E3D" w:rsidRPr="00791E3D" w:rsidTr="00EB6318">
        <w:tc>
          <w:tcPr>
            <w:tcW w:w="4694" w:type="dxa"/>
            <w:shd w:val="clear" w:color="auto" w:fill="auto"/>
          </w:tcPr>
          <w:p w:rsidR="00791E3D" w:rsidRPr="00791E3D" w:rsidRDefault="00791E3D" w:rsidP="00BF42FD">
            <w:pPr>
              <w:rPr>
                <w:rFonts w:ascii="Times New Roman" w:hAnsi="Times New Roman" w:cs="Times New Roman"/>
              </w:rPr>
            </w:pPr>
            <w:r w:rsidRPr="00791E3D">
              <w:rPr>
                <w:rFonts w:ascii="Times New Roman" w:hAnsi="Times New Roman" w:cs="Times New Roman"/>
              </w:rPr>
              <w:t>Доля занимаемого рынка</w:t>
            </w:r>
          </w:p>
        </w:tc>
        <w:tc>
          <w:tcPr>
            <w:tcW w:w="4651" w:type="dxa"/>
            <w:shd w:val="clear" w:color="auto" w:fill="auto"/>
          </w:tcPr>
          <w:p w:rsidR="00791E3D" w:rsidRPr="00791E3D" w:rsidRDefault="00791E3D" w:rsidP="00BF42FD">
            <w:pPr>
              <w:rPr>
                <w:rFonts w:ascii="Times New Roman" w:hAnsi="Times New Roman" w:cs="Times New Roman"/>
              </w:rPr>
            </w:pPr>
          </w:p>
        </w:tc>
      </w:tr>
      <w:tr w:rsidR="00522C8F" w:rsidRPr="00791E3D" w:rsidTr="00EB6318">
        <w:tc>
          <w:tcPr>
            <w:tcW w:w="4694" w:type="dxa"/>
            <w:shd w:val="clear" w:color="auto" w:fill="auto"/>
          </w:tcPr>
          <w:p w:rsidR="00522C8F" w:rsidRPr="00791E3D" w:rsidRDefault="00522C8F" w:rsidP="00BF42FD">
            <w:pPr>
              <w:rPr>
                <w:rFonts w:ascii="Times New Roman" w:hAnsi="Times New Roman" w:cs="Times New Roman"/>
              </w:rPr>
            </w:pPr>
            <w:r w:rsidRPr="00522C8F">
              <w:rPr>
                <w:rFonts w:ascii="Times New Roman" w:hAnsi="Times New Roman" w:cs="Times New Roman"/>
              </w:rPr>
              <w:t>Регионы присутствия компании на сегодняшний день</w:t>
            </w:r>
          </w:p>
        </w:tc>
        <w:tc>
          <w:tcPr>
            <w:tcW w:w="4651" w:type="dxa"/>
            <w:shd w:val="clear" w:color="auto" w:fill="auto"/>
          </w:tcPr>
          <w:p w:rsidR="00522C8F" w:rsidRPr="00791E3D" w:rsidRDefault="00522C8F" w:rsidP="00BF42FD">
            <w:pPr>
              <w:rPr>
                <w:rFonts w:ascii="Times New Roman" w:hAnsi="Times New Roman" w:cs="Times New Roman"/>
              </w:rPr>
            </w:pPr>
          </w:p>
        </w:tc>
      </w:tr>
      <w:tr w:rsidR="00522C8F" w:rsidRPr="00791E3D" w:rsidTr="00EB6318">
        <w:tc>
          <w:tcPr>
            <w:tcW w:w="4694" w:type="dxa"/>
            <w:shd w:val="clear" w:color="auto" w:fill="auto"/>
          </w:tcPr>
          <w:p w:rsidR="00522C8F" w:rsidRPr="00791E3D" w:rsidRDefault="00522C8F" w:rsidP="00BF42FD">
            <w:pPr>
              <w:rPr>
                <w:rFonts w:ascii="Times New Roman" w:hAnsi="Times New Roman" w:cs="Times New Roman"/>
              </w:rPr>
            </w:pPr>
            <w:r w:rsidRPr="00522C8F">
              <w:rPr>
                <w:rFonts w:ascii="Times New Roman" w:hAnsi="Times New Roman" w:cs="Times New Roman"/>
              </w:rPr>
              <w:t xml:space="preserve">Какие географические рынки являются </w:t>
            </w:r>
            <w:r w:rsidR="00EB6318">
              <w:rPr>
                <w:rFonts w:ascii="Times New Roman" w:hAnsi="Times New Roman" w:cs="Times New Roman"/>
              </w:rPr>
              <w:t>приоритетными</w:t>
            </w:r>
            <w:r w:rsidRPr="00522C8F">
              <w:rPr>
                <w:rFonts w:ascii="Times New Roman" w:hAnsi="Times New Roman" w:cs="Times New Roman"/>
              </w:rPr>
              <w:t xml:space="preserve"> для компании?</w:t>
            </w:r>
          </w:p>
        </w:tc>
        <w:tc>
          <w:tcPr>
            <w:tcW w:w="4651" w:type="dxa"/>
            <w:shd w:val="clear" w:color="auto" w:fill="auto"/>
          </w:tcPr>
          <w:p w:rsidR="00522C8F" w:rsidRPr="00791E3D" w:rsidRDefault="00522C8F" w:rsidP="00BF42FD">
            <w:pPr>
              <w:rPr>
                <w:rFonts w:ascii="Times New Roman" w:hAnsi="Times New Roman" w:cs="Times New Roman"/>
              </w:rPr>
            </w:pPr>
          </w:p>
        </w:tc>
      </w:tr>
      <w:tr w:rsidR="00522C8F" w:rsidRPr="00791E3D" w:rsidTr="00EB6318">
        <w:tc>
          <w:tcPr>
            <w:tcW w:w="4694" w:type="dxa"/>
            <w:shd w:val="clear" w:color="auto" w:fill="auto"/>
          </w:tcPr>
          <w:p w:rsidR="00522C8F" w:rsidRPr="00522C8F" w:rsidRDefault="00522C8F" w:rsidP="00BF42FD">
            <w:pPr>
              <w:rPr>
                <w:rFonts w:ascii="Times New Roman" w:hAnsi="Times New Roman" w:cs="Times New Roman"/>
              </w:rPr>
            </w:pPr>
            <w:r w:rsidRPr="00522C8F">
              <w:rPr>
                <w:rFonts w:ascii="Times New Roman" w:hAnsi="Times New Roman" w:cs="Times New Roman"/>
              </w:rPr>
              <w:t>ФИО и должность контактного лица для агентства</w:t>
            </w:r>
          </w:p>
        </w:tc>
        <w:tc>
          <w:tcPr>
            <w:tcW w:w="4651" w:type="dxa"/>
            <w:shd w:val="clear" w:color="auto" w:fill="auto"/>
          </w:tcPr>
          <w:p w:rsidR="00522C8F" w:rsidRPr="00791E3D" w:rsidRDefault="00522C8F" w:rsidP="00BF42FD">
            <w:pPr>
              <w:rPr>
                <w:rFonts w:ascii="Times New Roman" w:hAnsi="Times New Roman" w:cs="Times New Roman"/>
              </w:rPr>
            </w:pPr>
          </w:p>
        </w:tc>
      </w:tr>
      <w:tr w:rsidR="00522C8F" w:rsidRPr="00791E3D" w:rsidTr="00EB6318">
        <w:tc>
          <w:tcPr>
            <w:tcW w:w="4694" w:type="dxa"/>
            <w:shd w:val="clear" w:color="auto" w:fill="auto"/>
          </w:tcPr>
          <w:p w:rsidR="00522C8F" w:rsidRPr="00522C8F" w:rsidRDefault="00EB6318" w:rsidP="00BF42FD">
            <w:pPr>
              <w:rPr>
                <w:rFonts w:ascii="Times New Roman" w:hAnsi="Times New Roman" w:cs="Times New Roman"/>
              </w:rPr>
            </w:pPr>
            <w:r w:rsidRPr="00EB6318">
              <w:rPr>
                <w:rFonts w:ascii="Times New Roman" w:hAnsi="Times New Roman" w:cs="Times New Roman"/>
              </w:rPr>
              <w:t>Контакты (телефон, e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EB6318">
              <w:rPr>
                <w:rFonts w:ascii="Times New Roman" w:hAnsi="Times New Roman" w:cs="Times New Roman"/>
              </w:rPr>
              <w:t>mail</w:t>
            </w:r>
            <w:proofErr w:type="spellEnd"/>
            <w:r w:rsidRPr="00EB631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51" w:type="dxa"/>
            <w:shd w:val="clear" w:color="auto" w:fill="auto"/>
          </w:tcPr>
          <w:p w:rsidR="00522C8F" w:rsidRPr="00791E3D" w:rsidRDefault="00522C8F" w:rsidP="00BF42FD">
            <w:pPr>
              <w:rPr>
                <w:rFonts w:ascii="Times New Roman" w:hAnsi="Times New Roman" w:cs="Times New Roman"/>
              </w:rPr>
            </w:pPr>
          </w:p>
        </w:tc>
      </w:tr>
    </w:tbl>
    <w:p w:rsidR="00791E3D" w:rsidRPr="00522C8F" w:rsidRDefault="00791E3D" w:rsidP="00791E3D">
      <w:pPr>
        <w:rPr>
          <w:rFonts w:ascii="Times New Roman" w:hAnsi="Times New Roman" w:cs="Times New Roman"/>
          <w:b/>
        </w:rPr>
      </w:pPr>
    </w:p>
    <w:p w:rsidR="00791E3D" w:rsidRPr="00791E3D" w:rsidRDefault="00791E3D" w:rsidP="00791E3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</w:rPr>
      </w:pPr>
      <w:r w:rsidRPr="00791E3D">
        <w:rPr>
          <w:rFonts w:ascii="Times New Roman" w:hAnsi="Times New Roman" w:cs="Times New Roman"/>
          <w:b/>
        </w:rPr>
        <w:t>Информация о бренде</w:t>
      </w:r>
    </w:p>
    <w:p w:rsidR="00791E3D" w:rsidRPr="00791E3D" w:rsidRDefault="00791E3D" w:rsidP="00791E3D">
      <w:pPr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7"/>
        <w:gridCol w:w="4638"/>
      </w:tblGrid>
      <w:tr w:rsidR="004B562E" w:rsidRPr="00791E3D" w:rsidTr="00BF42FD">
        <w:tc>
          <w:tcPr>
            <w:tcW w:w="4785" w:type="dxa"/>
            <w:shd w:val="clear" w:color="auto" w:fill="auto"/>
          </w:tcPr>
          <w:p w:rsidR="00C31582" w:rsidRPr="00C31582" w:rsidRDefault="00C31582" w:rsidP="00C31582">
            <w:pPr>
              <w:rPr>
                <w:rFonts w:ascii="Times New Roman" w:hAnsi="Times New Roman" w:cs="Times New Roman"/>
              </w:rPr>
            </w:pPr>
            <w:r w:rsidRPr="00C31582">
              <w:rPr>
                <w:rFonts w:ascii="Times New Roman" w:hAnsi="Times New Roman" w:cs="Times New Roman"/>
              </w:rPr>
              <w:t xml:space="preserve">Позиционирование бренда (кратко) по формуле: </w:t>
            </w:r>
          </w:p>
          <w:p w:rsidR="004B562E" w:rsidRPr="00791E3D" w:rsidRDefault="00C31582" w:rsidP="00C31582">
            <w:pPr>
              <w:rPr>
                <w:rFonts w:ascii="Times New Roman" w:hAnsi="Times New Roman" w:cs="Times New Roman"/>
              </w:rPr>
            </w:pPr>
            <w:r w:rsidRPr="00C31582">
              <w:rPr>
                <w:rFonts w:ascii="Times New Roman" w:hAnsi="Times New Roman" w:cs="Times New Roman"/>
              </w:rPr>
              <w:t>для (целевая аудитория), продукт/услуга (конкурентоспособный критерий), которые предлагает (основная выгода), потому что (указание причины).</w:t>
            </w:r>
          </w:p>
        </w:tc>
        <w:tc>
          <w:tcPr>
            <w:tcW w:w="4786" w:type="dxa"/>
            <w:shd w:val="clear" w:color="auto" w:fill="auto"/>
          </w:tcPr>
          <w:p w:rsidR="004B562E" w:rsidRPr="00791E3D" w:rsidRDefault="004B562E" w:rsidP="00BF42FD">
            <w:pPr>
              <w:rPr>
                <w:rFonts w:ascii="Times New Roman" w:hAnsi="Times New Roman" w:cs="Times New Roman"/>
              </w:rPr>
            </w:pPr>
          </w:p>
        </w:tc>
      </w:tr>
      <w:tr w:rsidR="004B562E" w:rsidRPr="00791E3D" w:rsidTr="00BF42FD">
        <w:tc>
          <w:tcPr>
            <w:tcW w:w="4785" w:type="dxa"/>
            <w:shd w:val="clear" w:color="auto" w:fill="auto"/>
          </w:tcPr>
          <w:p w:rsidR="004B562E" w:rsidRPr="00791E3D" w:rsidRDefault="00C31582" w:rsidP="00BF42FD">
            <w:pPr>
              <w:rPr>
                <w:rFonts w:ascii="Times New Roman" w:hAnsi="Times New Roman" w:cs="Times New Roman"/>
              </w:rPr>
            </w:pPr>
            <w:r w:rsidRPr="00C31582">
              <w:rPr>
                <w:rFonts w:ascii="Times New Roman" w:hAnsi="Times New Roman" w:cs="Times New Roman"/>
              </w:rPr>
              <w:t>Конкурентоспособный критерий бренда</w:t>
            </w:r>
          </w:p>
        </w:tc>
        <w:tc>
          <w:tcPr>
            <w:tcW w:w="4786" w:type="dxa"/>
            <w:shd w:val="clear" w:color="auto" w:fill="auto"/>
          </w:tcPr>
          <w:p w:rsidR="004B562E" w:rsidRPr="00791E3D" w:rsidRDefault="004B562E" w:rsidP="00BF42FD">
            <w:pPr>
              <w:rPr>
                <w:rFonts w:ascii="Times New Roman" w:hAnsi="Times New Roman" w:cs="Times New Roman"/>
              </w:rPr>
            </w:pPr>
          </w:p>
        </w:tc>
      </w:tr>
      <w:tr w:rsidR="00791E3D" w:rsidRPr="00791E3D" w:rsidTr="00BF42FD">
        <w:tc>
          <w:tcPr>
            <w:tcW w:w="4785" w:type="dxa"/>
            <w:shd w:val="clear" w:color="auto" w:fill="auto"/>
          </w:tcPr>
          <w:p w:rsidR="00791E3D" w:rsidRPr="00791E3D" w:rsidRDefault="00C31582" w:rsidP="00BF42FD">
            <w:pPr>
              <w:rPr>
                <w:rFonts w:ascii="Times New Roman" w:hAnsi="Times New Roman" w:cs="Times New Roman"/>
              </w:rPr>
            </w:pPr>
            <w:r w:rsidRPr="00C31582">
              <w:rPr>
                <w:rFonts w:ascii="Times New Roman" w:hAnsi="Times New Roman" w:cs="Times New Roman"/>
              </w:rPr>
              <w:lastRenderedPageBreak/>
              <w:t>Краткая история бренда</w:t>
            </w:r>
          </w:p>
        </w:tc>
        <w:tc>
          <w:tcPr>
            <w:tcW w:w="4786" w:type="dxa"/>
            <w:shd w:val="clear" w:color="auto" w:fill="auto"/>
          </w:tcPr>
          <w:p w:rsidR="00791E3D" w:rsidRPr="00791E3D" w:rsidRDefault="00791E3D" w:rsidP="00BF42FD">
            <w:pPr>
              <w:rPr>
                <w:rFonts w:ascii="Times New Roman" w:hAnsi="Times New Roman" w:cs="Times New Roman"/>
              </w:rPr>
            </w:pPr>
          </w:p>
        </w:tc>
      </w:tr>
      <w:tr w:rsidR="00791E3D" w:rsidRPr="00791E3D" w:rsidTr="00BF42FD">
        <w:tc>
          <w:tcPr>
            <w:tcW w:w="4785" w:type="dxa"/>
            <w:shd w:val="clear" w:color="auto" w:fill="auto"/>
          </w:tcPr>
          <w:p w:rsidR="00791E3D" w:rsidRPr="00791E3D" w:rsidRDefault="00C31582" w:rsidP="00BF42FD">
            <w:pPr>
              <w:rPr>
                <w:rFonts w:ascii="Times New Roman" w:hAnsi="Times New Roman" w:cs="Times New Roman"/>
              </w:rPr>
            </w:pPr>
            <w:r w:rsidRPr="00C31582">
              <w:rPr>
                <w:rFonts w:ascii="Times New Roman" w:hAnsi="Times New Roman" w:cs="Times New Roman"/>
              </w:rPr>
              <w:t>Текущие важные Клиенты (если есть)</w:t>
            </w:r>
          </w:p>
        </w:tc>
        <w:tc>
          <w:tcPr>
            <w:tcW w:w="4786" w:type="dxa"/>
            <w:shd w:val="clear" w:color="auto" w:fill="auto"/>
          </w:tcPr>
          <w:p w:rsidR="00791E3D" w:rsidRPr="00791E3D" w:rsidRDefault="00791E3D" w:rsidP="00BF42FD">
            <w:pPr>
              <w:rPr>
                <w:rFonts w:ascii="Times New Roman" w:hAnsi="Times New Roman" w:cs="Times New Roman"/>
              </w:rPr>
            </w:pPr>
          </w:p>
        </w:tc>
      </w:tr>
    </w:tbl>
    <w:p w:rsidR="00791E3D" w:rsidRPr="00791E3D" w:rsidRDefault="00791E3D" w:rsidP="00791E3D">
      <w:pPr>
        <w:rPr>
          <w:rFonts w:ascii="Times New Roman" w:hAnsi="Times New Roman" w:cs="Times New Roman"/>
        </w:rPr>
      </w:pPr>
    </w:p>
    <w:p w:rsidR="00791E3D" w:rsidRPr="00791E3D" w:rsidRDefault="00791E3D" w:rsidP="00791E3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</w:rPr>
      </w:pPr>
      <w:r w:rsidRPr="00791E3D">
        <w:rPr>
          <w:rFonts w:ascii="Times New Roman" w:hAnsi="Times New Roman" w:cs="Times New Roman"/>
          <w:b/>
        </w:rPr>
        <w:t>Информация о товарах</w:t>
      </w:r>
      <w:r w:rsidRPr="00791E3D">
        <w:rPr>
          <w:rFonts w:ascii="Times New Roman" w:hAnsi="Times New Roman" w:cs="Times New Roman"/>
          <w:b/>
          <w:lang w:val="en-US"/>
        </w:rPr>
        <w:t>/</w:t>
      </w:r>
      <w:r w:rsidRPr="00791E3D">
        <w:rPr>
          <w:rFonts w:ascii="Times New Roman" w:hAnsi="Times New Roman" w:cs="Times New Roman"/>
          <w:b/>
        </w:rPr>
        <w:t>услугах</w:t>
      </w:r>
    </w:p>
    <w:p w:rsidR="00791E3D" w:rsidRPr="00791E3D" w:rsidRDefault="00791E3D" w:rsidP="00791E3D">
      <w:pPr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8"/>
        <w:gridCol w:w="4783"/>
      </w:tblGrid>
      <w:tr w:rsidR="00791E3D" w:rsidRPr="00791E3D" w:rsidTr="00BF42FD">
        <w:tc>
          <w:tcPr>
            <w:tcW w:w="4788" w:type="dxa"/>
            <w:shd w:val="clear" w:color="auto" w:fill="auto"/>
          </w:tcPr>
          <w:p w:rsidR="00791E3D" w:rsidRPr="00791E3D" w:rsidRDefault="00791E3D" w:rsidP="00BF42FD">
            <w:pPr>
              <w:rPr>
                <w:rFonts w:ascii="Times New Roman" w:hAnsi="Times New Roman" w:cs="Times New Roman"/>
                <w:b/>
              </w:rPr>
            </w:pPr>
            <w:r w:rsidRPr="00791E3D">
              <w:rPr>
                <w:rFonts w:ascii="Times New Roman" w:hAnsi="Times New Roman" w:cs="Times New Roman"/>
              </w:rPr>
              <w:t xml:space="preserve">Названия товаров/услуг </w:t>
            </w:r>
          </w:p>
        </w:tc>
        <w:tc>
          <w:tcPr>
            <w:tcW w:w="4783" w:type="dxa"/>
            <w:shd w:val="clear" w:color="auto" w:fill="auto"/>
          </w:tcPr>
          <w:p w:rsidR="00791E3D" w:rsidRPr="00791E3D" w:rsidRDefault="00791E3D" w:rsidP="00BF42F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91E3D" w:rsidRPr="00791E3D" w:rsidTr="00BF42FD">
        <w:tc>
          <w:tcPr>
            <w:tcW w:w="4788" w:type="dxa"/>
            <w:shd w:val="clear" w:color="auto" w:fill="auto"/>
          </w:tcPr>
          <w:p w:rsidR="00791E3D" w:rsidRPr="00791E3D" w:rsidRDefault="00791E3D" w:rsidP="00BF42FD">
            <w:pPr>
              <w:rPr>
                <w:rFonts w:ascii="Times New Roman" w:hAnsi="Times New Roman" w:cs="Times New Roman"/>
              </w:rPr>
            </w:pPr>
            <w:r w:rsidRPr="00791E3D">
              <w:rPr>
                <w:rFonts w:ascii="Times New Roman" w:hAnsi="Times New Roman" w:cs="Times New Roman"/>
              </w:rPr>
              <w:t>Стадия развития на данный момент (пожалуйста, выделите нужное)</w:t>
            </w:r>
          </w:p>
          <w:p w:rsidR="00791E3D" w:rsidRPr="00791E3D" w:rsidRDefault="00791E3D" w:rsidP="00BF42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3" w:type="dxa"/>
            <w:shd w:val="clear" w:color="auto" w:fill="auto"/>
          </w:tcPr>
          <w:p w:rsidR="00C31582" w:rsidRPr="00C31582" w:rsidRDefault="00C31582" w:rsidP="00C3158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31582">
              <w:rPr>
                <w:rFonts w:ascii="Times New Roman" w:hAnsi="Times New Roman" w:cs="Times New Roman"/>
              </w:rPr>
              <w:t>выведение на рынок, этап формирования рынка</w:t>
            </w:r>
          </w:p>
          <w:p w:rsidR="00C31582" w:rsidRPr="00C31582" w:rsidRDefault="00C31582" w:rsidP="00C3158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31582">
              <w:rPr>
                <w:rFonts w:ascii="Times New Roman" w:hAnsi="Times New Roman" w:cs="Times New Roman"/>
              </w:rPr>
              <w:t>активный рост рынка</w:t>
            </w:r>
          </w:p>
          <w:p w:rsidR="00C31582" w:rsidRPr="00C31582" w:rsidRDefault="00C31582" w:rsidP="00C3158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31582">
              <w:rPr>
                <w:rFonts w:ascii="Times New Roman" w:hAnsi="Times New Roman" w:cs="Times New Roman"/>
              </w:rPr>
              <w:t>замедление роста, зрелость</w:t>
            </w:r>
          </w:p>
          <w:p w:rsidR="00C31582" w:rsidRPr="00C31582" w:rsidRDefault="00C31582" w:rsidP="00C3158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31582">
              <w:rPr>
                <w:rFonts w:ascii="Times New Roman" w:hAnsi="Times New Roman" w:cs="Times New Roman"/>
              </w:rPr>
              <w:t xml:space="preserve">спад, сужение рынка </w:t>
            </w:r>
          </w:p>
          <w:p w:rsidR="00791E3D" w:rsidRPr="00791E3D" w:rsidRDefault="00791E3D" w:rsidP="00C31582">
            <w:pPr>
              <w:spacing w:after="0" w:line="240" w:lineRule="auto"/>
              <w:ind w:left="1035"/>
              <w:rPr>
                <w:rFonts w:ascii="Times New Roman" w:hAnsi="Times New Roman" w:cs="Times New Roman"/>
              </w:rPr>
            </w:pPr>
          </w:p>
        </w:tc>
      </w:tr>
      <w:tr w:rsidR="00791E3D" w:rsidRPr="00791E3D" w:rsidTr="00BF42FD">
        <w:tc>
          <w:tcPr>
            <w:tcW w:w="4788" w:type="dxa"/>
            <w:shd w:val="clear" w:color="auto" w:fill="auto"/>
          </w:tcPr>
          <w:p w:rsidR="00791E3D" w:rsidRPr="00791E3D" w:rsidRDefault="00791E3D" w:rsidP="00BF42FD">
            <w:pPr>
              <w:rPr>
                <w:rFonts w:ascii="Times New Roman" w:hAnsi="Times New Roman" w:cs="Times New Roman"/>
              </w:rPr>
            </w:pPr>
            <w:r w:rsidRPr="00791E3D">
              <w:rPr>
                <w:rFonts w:ascii="Times New Roman" w:hAnsi="Times New Roman" w:cs="Times New Roman"/>
              </w:rPr>
              <w:t>Потребительские свойства (характеристики) товаров/услуг</w:t>
            </w:r>
            <w:r w:rsidR="007A4CB0">
              <w:rPr>
                <w:rFonts w:ascii="Times New Roman" w:hAnsi="Times New Roman" w:cs="Times New Roman"/>
              </w:rPr>
              <w:t xml:space="preserve"> / особенности спроса на продукцию или услуги компании</w:t>
            </w:r>
          </w:p>
        </w:tc>
        <w:tc>
          <w:tcPr>
            <w:tcW w:w="4783" w:type="dxa"/>
            <w:shd w:val="clear" w:color="auto" w:fill="auto"/>
          </w:tcPr>
          <w:p w:rsidR="00791E3D" w:rsidRPr="00791E3D" w:rsidRDefault="00791E3D" w:rsidP="00BF42FD">
            <w:pPr>
              <w:ind w:left="1035" w:hanging="294"/>
              <w:rPr>
                <w:rFonts w:ascii="Times New Roman" w:hAnsi="Times New Roman" w:cs="Times New Roman"/>
              </w:rPr>
            </w:pPr>
          </w:p>
        </w:tc>
      </w:tr>
      <w:tr w:rsidR="007A4CB0" w:rsidRPr="00791E3D" w:rsidTr="00BF42FD">
        <w:tc>
          <w:tcPr>
            <w:tcW w:w="4788" w:type="dxa"/>
            <w:shd w:val="clear" w:color="auto" w:fill="auto"/>
          </w:tcPr>
          <w:p w:rsidR="007A4CB0" w:rsidRPr="00791E3D" w:rsidRDefault="007A4CB0" w:rsidP="00BF42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Конкурентные преимущества товаров / услуг</w:t>
            </w:r>
          </w:p>
        </w:tc>
        <w:tc>
          <w:tcPr>
            <w:tcW w:w="4783" w:type="dxa"/>
            <w:shd w:val="clear" w:color="auto" w:fill="auto"/>
          </w:tcPr>
          <w:p w:rsidR="007A4CB0" w:rsidRPr="00791E3D" w:rsidRDefault="007A4CB0" w:rsidP="007A4CB0">
            <w:pPr>
              <w:spacing w:after="0" w:line="240" w:lineRule="auto"/>
              <w:ind w:left="1035"/>
              <w:rPr>
                <w:rFonts w:ascii="Times New Roman" w:hAnsi="Times New Roman" w:cs="Times New Roman"/>
              </w:rPr>
            </w:pPr>
          </w:p>
        </w:tc>
      </w:tr>
      <w:tr w:rsidR="00791E3D" w:rsidRPr="00791E3D" w:rsidTr="00BF42FD">
        <w:tc>
          <w:tcPr>
            <w:tcW w:w="4788" w:type="dxa"/>
            <w:shd w:val="clear" w:color="auto" w:fill="auto"/>
          </w:tcPr>
          <w:p w:rsidR="00791E3D" w:rsidRPr="00791E3D" w:rsidRDefault="00791E3D" w:rsidP="00BF42FD">
            <w:pPr>
              <w:rPr>
                <w:rFonts w:ascii="Times New Roman" w:hAnsi="Times New Roman" w:cs="Times New Roman"/>
              </w:rPr>
            </w:pPr>
            <w:r w:rsidRPr="00791E3D">
              <w:rPr>
                <w:rFonts w:ascii="Times New Roman" w:hAnsi="Times New Roman" w:cs="Times New Roman"/>
              </w:rPr>
              <w:t>Уровень цен на товары/услуги</w:t>
            </w:r>
          </w:p>
          <w:p w:rsidR="00791E3D" w:rsidRPr="00791E3D" w:rsidRDefault="00791E3D" w:rsidP="00BF42FD">
            <w:pPr>
              <w:rPr>
                <w:rFonts w:ascii="Times New Roman" w:hAnsi="Times New Roman" w:cs="Times New Roman"/>
              </w:rPr>
            </w:pPr>
            <w:r w:rsidRPr="00791E3D">
              <w:rPr>
                <w:rFonts w:ascii="Times New Roman" w:hAnsi="Times New Roman" w:cs="Times New Roman"/>
              </w:rPr>
              <w:t>(пожалуйста, выделите нужное)</w:t>
            </w:r>
          </w:p>
          <w:p w:rsidR="00791E3D" w:rsidRPr="00791E3D" w:rsidRDefault="00791E3D" w:rsidP="00BF42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3" w:type="dxa"/>
            <w:shd w:val="clear" w:color="auto" w:fill="auto"/>
          </w:tcPr>
          <w:p w:rsidR="00791E3D" w:rsidRPr="00791E3D" w:rsidRDefault="00791E3D" w:rsidP="00791E3D">
            <w:pPr>
              <w:numPr>
                <w:ilvl w:val="0"/>
                <w:numId w:val="4"/>
              </w:numPr>
              <w:spacing w:after="0" w:line="240" w:lineRule="auto"/>
              <w:ind w:left="1035" w:hanging="294"/>
              <w:rPr>
                <w:rFonts w:ascii="Times New Roman" w:hAnsi="Times New Roman" w:cs="Times New Roman"/>
              </w:rPr>
            </w:pPr>
            <w:r w:rsidRPr="00791E3D">
              <w:rPr>
                <w:rFonts w:ascii="Times New Roman" w:hAnsi="Times New Roman" w:cs="Times New Roman"/>
              </w:rPr>
              <w:t>очень высокий</w:t>
            </w:r>
          </w:p>
          <w:p w:rsidR="00791E3D" w:rsidRPr="00791E3D" w:rsidRDefault="00791E3D" w:rsidP="00791E3D">
            <w:pPr>
              <w:numPr>
                <w:ilvl w:val="0"/>
                <w:numId w:val="4"/>
              </w:numPr>
              <w:spacing w:after="0" w:line="240" w:lineRule="auto"/>
              <w:ind w:left="1035" w:hanging="294"/>
              <w:rPr>
                <w:rFonts w:ascii="Times New Roman" w:hAnsi="Times New Roman" w:cs="Times New Roman"/>
              </w:rPr>
            </w:pPr>
            <w:r w:rsidRPr="00791E3D">
              <w:rPr>
                <w:rFonts w:ascii="Times New Roman" w:hAnsi="Times New Roman" w:cs="Times New Roman"/>
              </w:rPr>
              <w:t>выше, чем у конкурентов</w:t>
            </w:r>
          </w:p>
          <w:p w:rsidR="00791E3D" w:rsidRPr="00791E3D" w:rsidRDefault="00791E3D" w:rsidP="00791E3D">
            <w:pPr>
              <w:numPr>
                <w:ilvl w:val="0"/>
                <w:numId w:val="4"/>
              </w:numPr>
              <w:spacing w:after="0" w:line="240" w:lineRule="auto"/>
              <w:ind w:left="1035" w:hanging="294"/>
              <w:rPr>
                <w:rFonts w:ascii="Times New Roman" w:hAnsi="Times New Roman" w:cs="Times New Roman"/>
              </w:rPr>
            </w:pPr>
            <w:r w:rsidRPr="00791E3D">
              <w:rPr>
                <w:rFonts w:ascii="Times New Roman" w:hAnsi="Times New Roman" w:cs="Times New Roman"/>
              </w:rPr>
              <w:t>на уровне конкурентов</w:t>
            </w:r>
          </w:p>
          <w:p w:rsidR="00791E3D" w:rsidRPr="00791E3D" w:rsidRDefault="00791E3D" w:rsidP="00791E3D">
            <w:pPr>
              <w:numPr>
                <w:ilvl w:val="0"/>
                <w:numId w:val="4"/>
              </w:numPr>
              <w:spacing w:after="0" w:line="240" w:lineRule="auto"/>
              <w:ind w:left="1035" w:hanging="294"/>
              <w:rPr>
                <w:rFonts w:ascii="Times New Roman" w:hAnsi="Times New Roman" w:cs="Times New Roman"/>
              </w:rPr>
            </w:pPr>
            <w:r w:rsidRPr="00791E3D">
              <w:rPr>
                <w:rFonts w:ascii="Times New Roman" w:hAnsi="Times New Roman" w:cs="Times New Roman"/>
              </w:rPr>
              <w:t xml:space="preserve">ниже, чем у конкурентов </w:t>
            </w:r>
          </w:p>
        </w:tc>
      </w:tr>
    </w:tbl>
    <w:p w:rsidR="00791E3D" w:rsidRPr="00791E3D" w:rsidRDefault="00791E3D" w:rsidP="00791E3D">
      <w:pPr>
        <w:rPr>
          <w:rFonts w:ascii="Times New Roman" w:hAnsi="Times New Roman" w:cs="Times New Roman"/>
          <w:b/>
        </w:rPr>
      </w:pPr>
    </w:p>
    <w:p w:rsidR="00791E3D" w:rsidRPr="00791E3D" w:rsidRDefault="00791E3D" w:rsidP="00791E3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</w:rPr>
      </w:pPr>
      <w:r w:rsidRPr="00791E3D">
        <w:rPr>
          <w:rFonts w:ascii="Times New Roman" w:hAnsi="Times New Roman" w:cs="Times New Roman"/>
          <w:b/>
        </w:rPr>
        <w:t>Целевая аудитория</w:t>
      </w:r>
    </w:p>
    <w:p w:rsidR="00791E3D" w:rsidRPr="00791E3D" w:rsidRDefault="00791E3D" w:rsidP="00791E3D">
      <w:pPr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7"/>
        <w:gridCol w:w="4648"/>
      </w:tblGrid>
      <w:tr w:rsidR="00791E3D" w:rsidRPr="00791E3D" w:rsidTr="00BF42FD">
        <w:tc>
          <w:tcPr>
            <w:tcW w:w="4785" w:type="dxa"/>
            <w:shd w:val="clear" w:color="auto" w:fill="auto"/>
          </w:tcPr>
          <w:p w:rsidR="00791E3D" w:rsidRPr="00791E3D" w:rsidRDefault="00791E3D" w:rsidP="00BF42FD">
            <w:pPr>
              <w:rPr>
                <w:rFonts w:ascii="Times New Roman" w:hAnsi="Times New Roman" w:cs="Times New Roman"/>
              </w:rPr>
            </w:pPr>
            <w:r w:rsidRPr="00791E3D">
              <w:rPr>
                <w:rFonts w:ascii="Times New Roman" w:hAnsi="Times New Roman" w:cs="Times New Roman"/>
              </w:rPr>
              <w:t>Демографические характеристики (возраст, пол, размер семьи)</w:t>
            </w:r>
          </w:p>
        </w:tc>
        <w:tc>
          <w:tcPr>
            <w:tcW w:w="4786" w:type="dxa"/>
            <w:shd w:val="clear" w:color="auto" w:fill="auto"/>
          </w:tcPr>
          <w:p w:rsidR="00791E3D" w:rsidRPr="00791E3D" w:rsidRDefault="00791E3D" w:rsidP="00BF42FD">
            <w:pPr>
              <w:rPr>
                <w:rFonts w:ascii="Times New Roman" w:hAnsi="Times New Roman" w:cs="Times New Roman"/>
              </w:rPr>
            </w:pPr>
          </w:p>
        </w:tc>
      </w:tr>
      <w:tr w:rsidR="00791E3D" w:rsidRPr="00791E3D" w:rsidTr="00BF42FD">
        <w:tc>
          <w:tcPr>
            <w:tcW w:w="4785" w:type="dxa"/>
            <w:shd w:val="clear" w:color="auto" w:fill="auto"/>
          </w:tcPr>
          <w:p w:rsidR="00791E3D" w:rsidRPr="00791E3D" w:rsidRDefault="00791E3D" w:rsidP="00BF42FD">
            <w:pPr>
              <w:rPr>
                <w:rFonts w:ascii="Times New Roman" w:hAnsi="Times New Roman" w:cs="Times New Roman"/>
              </w:rPr>
            </w:pPr>
            <w:r w:rsidRPr="00791E3D">
              <w:rPr>
                <w:rFonts w:ascii="Times New Roman" w:hAnsi="Times New Roman" w:cs="Times New Roman"/>
              </w:rPr>
              <w:t>Социально-экономические характеристики (уровень дохода, род занятий/сфера бизнеса, образование)</w:t>
            </w:r>
          </w:p>
        </w:tc>
        <w:tc>
          <w:tcPr>
            <w:tcW w:w="4786" w:type="dxa"/>
            <w:shd w:val="clear" w:color="auto" w:fill="auto"/>
          </w:tcPr>
          <w:p w:rsidR="00791E3D" w:rsidRPr="00791E3D" w:rsidRDefault="00791E3D" w:rsidP="00BF42FD">
            <w:pPr>
              <w:rPr>
                <w:rFonts w:ascii="Times New Roman" w:hAnsi="Times New Roman" w:cs="Times New Roman"/>
              </w:rPr>
            </w:pPr>
          </w:p>
        </w:tc>
      </w:tr>
      <w:tr w:rsidR="00EB6318" w:rsidRPr="00791E3D" w:rsidTr="00BF42FD">
        <w:tc>
          <w:tcPr>
            <w:tcW w:w="4785" w:type="dxa"/>
            <w:shd w:val="clear" w:color="auto" w:fill="auto"/>
          </w:tcPr>
          <w:p w:rsidR="00EB6318" w:rsidRPr="00791E3D" w:rsidRDefault="00EB6318" w:rsidP="00BF42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Дополнительные сведения об аудитории, ее интересы и пристрастия</w:t>
            </w:r>
          </w:p>
        </w:tc>
        <w:tc>
          <w:tcPr>
            <w:tcW w:w="4786" w:type="dxa"/>
            <w:shd w:val="clear" w:color="auto" w:fill="auto"/>
          </w:tcPr>
          <w:p w:rsidR="00EB6318" w:rsidRPr="00791E3D" w:rsidRDefault="00EB6318" w:rsidP="00BF42FD">
            <w:pPr>
              <w:rPr>
                <w:rFonts w:ascii="Times New Roman" w:hAnsi="Times New Roman" w:cs="Times New Roman"/>
              </w:rPr>
            </w:pPr>
          </w:p>
        </w:tc>
      </w:tr>
      <w:tr w:rsidR="00791E3D" w:rsidRPr="00791E3D" w:rsidTr="00BF42FD">
        <w:tc>
          <w:tcPr>
            <w:tcW w:w="4785" w:type="dxa"/>
            <w:shd w:val="clear" w:color="auto" w:fill="auto"/>
          </w:tcPr>
          <w:p w:rsidR="00791E3D" w:rsidRPr="00791E3D" w:rsidRDefault="00791E3D" w:rsidP="00BF42FD">
            <w:pPr>
              <w:rPr>
                <w:rFonts w:ascii="Times New Roman" w:hAnsi="Times New Roman" w:cs="Times New Roman"/>
              </w:rPr>
            </w:pPr>
            <w:r w:rsidRPr="00791E3D">
              <w:rPr>
                <w:rFonts w:ascii="Times New Roman" w:hAnsi="Times New Roman" w:cs="Times New Roman"/>
              </w:rPr>
              <w:t>Мотивация целевой аудитории (что потребитель хочет получить от Вашего товара/услуги)</w:t>
            </w:r>
          </w:p>
        </w:tc>
        <w:tc>
          <w:tcPr>
            <w:tcW w:w="4786" w:type="dxa"/>
            <w:shd w:val="clear" w:color="auto" w:fill="auto"/>
          </w:tcPr>
          <w:p w:rsidR="00791E3D" w:rsidRPr="00791E3D" w:rsidRDefault="00791E3D" w:rsidP="00BF42FD">
            <w:pPr>
              <w:rPr>
                <w:rFonts w:ascii="Times New Roman" w:hAnsi="Times New Roman" w:cs="Times New Roman"/>
              </w:rPr>
            </w:pPr>
          </w:p>
        </w:tc>
      </w:tr>
    </w:tbl>
    <w:p w:rsidR="00791E3D" w:rsidRPr="00791E3D" w:rsidRDefault="00791E3D" w:rsidP="00791E3D">
      <w:pPr>
        <w:rPr>
          <w:rFonts w:ascii="Times New Roman" w:hAnsi="Times New Roman" w:cs="Times New Roman"/>
          <w:b/>
        </w:rPr>
      </w:pPr>
    </w:p>
    <w:p w:rsidR="00791E3D" w:rsidRPr="00791E3D" w:rsidRDefault="00791E3D" w:rsidP="00791E3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</w:rPr>
      </w:pPr>
      <w:r w:rsidRPr="00791E3D">
        <w:rPr>
          <w:rFonts w:ascii="Times New Roman" w:hAnsi="Times New Roman" w:cs="Times New Roman"/>
          <w:b/>
        </w:rPr>
        <w:lastRenderedPageBreak/>
        <w:t>Конкурентная среда</w:t>
      </w:r>
    </w:p>
    <w:p w:rsidR="00791E3D" w:rsidRPr="00791E3D" w:rsidRDefault="00791E3D" w:rsidP="00791E3D">
      <w:pPr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8"/>
        <w:gridCol w:w="4647"/>
      </w:tblGrid>
      <w:tr w:rsidR="00791E3D" w:rsidRPr="00791E3D" w:rsidTr="00BF42FD">
        <w:tc>
          <w:tcPr>
            <w:tcW w:w="4785" w:type="dxa"/>
            <w:shd w:val="clear" w:color="auto" w:fill="auto"/>
          </w:tcPr>
          <w:p w:rsidR="00791E3D" w:rsidRPr="00791E3D" w:rsidRDefault="00791E3D" w:rsidP="00BF42FD">
            <w:pPr>
              <w:rPr>
                <w:rFonts w:ascii="Times New Roman" w:hAnsi="Times New Roman" w:cs="Times New Roman"/>
              </w:rPr>
            </w:pPr>
            <w:r w:rsidRPr="00791E3D">
              <w:rPr>
                <w:rFonts w:ascii="Times New Roman" w:hAnsi="Times New Roman" w:cs="Times New Roman"/>
              </w:rPr>
              <w:t>Ближайшие компании-конкуренты</w:t>
            </w:r>
          </w:p>
        </w:tc>
        <w:tc>
          <w:tcPr>
            <w:tcW w:w="4786" w:type="dxa"/>
            <w:shd w:val="clear" w:color="auto" w:fill="auto"/>
          </w:tcPr>
          <w:p w:rsidR="00791E3D" w:rsidRPr="00791E3D" w:rsidRDefault="00791E3D" w:rsidP="00BF42F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91E3D" w:rsidRPr="00791E3D" w:rsidTr="00BF42FD">
        <w:tc>
          <w:tcPr>
            <w:tcW w:w="4785" w:type="dxa"/>
            <w:shd w:val="clear" w:color="auto" w:fill="auto"/>
          </w:tcPr>
          <w:p w:rsidR="00791E3D" w:rsidRPr="00791E3D" w:rsidRDefault="00791E3D" w:rsidP="00BF42FD">
            <w:pPr>
              <w:rPr>
                <w:rFonts w:ascii="Times New Roman" w:hAnsi="Times New Roman" w:cs="Times New Roman"/>
              </w:rPr>
            </w:pPr>
            <w:r w:rsidRPr="00791E3D">
              <w:rPr>
                <w:rFonts w:ascii="Times New Roman" w:hAnsi="Times New Roman" w:cs="Times New Roman"/>
              </w:rPr>
              <w:t>Конкурент, представляющий наибольшую угрозу</w:t>
            </w:r>
          </w:p>
        </w:tc>
        <w:tc>
          <w:tcPr>
            <w:tcW w:w="4786" w:type="dxa"/>
            <w:shd w:val="clear" w:color="auto" w:fill="auto"/>
          </w:tcPr>
          <w:p w:rsidR="00791E3D" w:rsidRPr="00791E3D" w:rsidRDefault="00791E3D" w:rsidP="00BF42F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91E3D" w:rsidRPr="00791E3D" w:rsidTr="00BF42FD">
        <w:tc>
          <w:tcPr>
            <w:tcW w:w="4785" w:type="dxa"/>
            <w:shd w:val="clear" w:color="auto" w:fill="auto"/>
          </w:tcPr>
          <w:p w:rsidR="00791E3D" w:rsidRPr="00791E3D" w:rsidRDefault="00791E3D" w:rsidP="00BF42FD">
            <w:pPr>
              <w:rPr>
                <w:rFonts w:ascii="Times New Roman" w:hAnsi="Times New Roman" w:cs="Times New Roman"/>
              </w:rPr>
            </w:pPr>
            <w:r w:rsidRPr="00791E3D">
              <w:rPr>
                <w:rFonts w:ascii="Times New Roman" w:hAnsi="Times New Roman" w:cs="Times New Roman"/>
              </w:rPr>
              <w:t>Сильные стороны конкурентов перед Вашей компанией</w:t>
            </w:r>
          </w:p>
        </w:tc>
        <w:tc>
          <w:tcPr>
            <w:tcW w:w="4786" w:type="dxa"/>
            <w:shd w:val="clear" w:color="auto" w:fill="auto"/>
          </w:tcPr>
          <w:p w:rsidR="00791E3D" w:rsidRPr="00791E3D" w:rsidRDefault="00791E3D" w:rsidP="00BF42F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91E3D" w:rsidRPr="00791E3D" w:rsidTr="00BF42FD">
        <w:tc>
          <w:tcPr>
            <w:tcW w:w="4785" w:type="dxa"/>
            <w:shd w:val="clear" w:color="auto" w:fill="auto"/>
          </w:tcPr>
          <w:p w:rsidR="00791E3D" w:rsidRPr="00791E3D" w:rsidRDefault="00791E3D" w:rsidP="00BF42FD">
            <w:pPr>
              <w:rPr>
                <w:rFonts w:ascii="Times New Roman" w:hAnsi="Times New Roman" w:cs="Times New Roman"/>
              </w:rPr>
            </w:pPr>
            <w:r w:rsidRPr="00791E3D">
              <w:rPr>
                <w:rFonts w:ascii="Times New Roman" w:hAnsi="Times New Roman" w:cs="Times New Roman"/>
              </w:rPr>
              <w:t>Слабые стороны конкурентов перед Вашей компанией</w:t>
            </w:r>
          </w:p>
        </w:tc>
        <w:tc>
          <w:tcPr>
            <w:tcW w:w="4786" w:type="dxa"/>
            <w:shd w:val="clear" w:color="auto" w:fill="auto"/>
          </w:tcPr>
          <w:p w:rsidR="00791E3D" w:rsidRPr="00791E3D" w:rsidRDefault="00791E3D" w:rsidP="00BF42F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91E3D" w:rsidRPr="00791E3D" w:rsidTr="00BF42FD">
        <w:tc>
          <w:tcPr>
            <w:tcW w:w="4785" w:type="dxa"/>
            <w:shd w:val="clear" w:color="auto" w:fill="auto"/>
          </w:tcPr>
          <w:p w:rsidR="00791E3D" w:rsidRPr="00791E3D" w:rsidRDefault="00791E3D" w:rsidP="00BF42FD">
            <w:pPr>
              <w:rPr>
                <w:rFonts w:ascii="Times New Roman" w:hAnsi="Times New Roman" w:cs="Times New Roman"/>
              </w:rPr>
            </w:pPr>
            <w:r w:rsidRPr="00791E3D">
              <w:rPr>
                <w:rFonts w:ascii="Times New Roman" w:hAnsi="Times New Roman" w:cs="Times New Roman"/>
              </w:rPr>
              <w:t xml:space="preserve">Приблизительный бюджет на </w:t>
            </w:r>
            <w:r w:rsidRPr="00791E3D">
              <w:rPr>
                <w:rFonts w:ascii="Times New Roman" w:hAnsi="Times New Roman" w:cs="Times New Roman"/>
                <w:lang w:val="en-US"/>
              </w:rPr>
              <w:t>PR</w:t>
            </w:r>
            <w:r w:rsidRPr="00791E3D">
              <w:rPr>
                <w:rFonts w:ascii="Times New Roman" w:hAnsi="Times New Roman" w:cs="Times New Roman"/>
              </w:rPr>
              <w:t xml:space="preserve"> компаний-конкурентов </w:t>
            </w:r>
          </w:p>
        </w:tc>
        <w:tc>
          <w:tcPr>
            <w:tcW w:w="4786" w:type="dxa"/>
            <w:shd w:val="clear" w:color="auto" w:fill="auto"/>
          </w:tcPr>
          <w:p w:rsidR="00791E3D" w:rsidRPr="00791E3D" w:rsidRDefault="00791E3D" w:rsidP="00BF42F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91E3D" w:rsidRPr="00791E3D" w:rsidTr="00BF42FD">
        <w:tc>
          <w:tcPr>
            <w:tcW w:w="4785" w:type="dxa"/>
            <w:shd w:val="clear" w:color="auto" w:fill="auto"/>
          </w:tcPr>
          <w:p w:rsidR="00791E3D" w:rsidRPr="00791E3D" w:rsidRDefault="00791E3D" w:rsidP="00BF42FD">
            <w:pPr>
              <w:rPr>
                <w:rFonts w:ascii="Times New Roman" w:hAnsi="Times New Roman" w:cs="Times New Roman"/>
              </w:rPr>
            </w:pPr>
            <w:r w:rsidRPr="00791E3D">
              <w:rPr>
                <w:rFonts w:ascii="Times New Roman" w:hAnsi="Times New Roman" w:cs="Times New Roman"/>
              </w:rPr>
              <w:t xml:space="preserve">Каким образом ближайшие конкуренты продвигают свой товар/услуги (например, наружная реклама; СМИ; </w:t>
            </w:r>
            <w:proofErr w:type="spellStart"/>
            <w:r w:rsidR="00EB6318">
              <w:rPr>
                <w:rFonts w:ascii="Times New Roman" w:hAnsi="Times New Roman" w:cs="Times New Roman"/>
              </w:rPr>
              <w:t>соцсети</w:t>
            </w:r>
            <w:proofErr w:type="spellEnd"/>
            <w:r w:rsidR="00EB6318">
              <w:rPr>
                <w:rFonts w:ascii="Times New Roman" w:hAnsi="Times New Roman" w:cs="Times New Roman"/>
              </w:rPr>
              <w:t>, специальные мероприятия</w:t>
            </w:r>
            <w:r w:rsidRPr="00791E3D">
              <w:rPr>
                <w:rFonts w:ascii="Times New Roman" w:hAnsi="Times New Roman" w:cs="Times New Roman"/>
              </w:rPr>
              <w:t xml:space="preserve"> и т.д.)</w:t>
            </w:r>
          </w:p>
        </w:tc>
        <w:tc>
          <w:tcPr>
            <w:tcW w:w="4786" w:type="dxa"/>
            <w:shd w:val="clear" w:color="auto" w:fill="auto"/>
          </w:tcPr>
          <w:p w:rsidR="00791E3D" w:rsidRPr="00791E3D" w:rsidRDefault="00791E3D" w:rsidP="00BF42FD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791E3D" w:rsidRPr="00791E3D" w:rsidRDefault="00791E3D" w:rsidP="00791E3D">
      <w:pPr>
        <w:rPr>
          <w:rFonts w:ascii="Times New Roman" w:hAnsi="Times New Roman" w:cs="Times New Roman"/>
          <w:b/>
        </w:rPr>
      </w:pPr>
    </w:p>
    <w:p w:rsidR="00791E3D" w:rsidRPr="00791E3D" w:rsidRDefault="00791E3D" w:rsidP="00791E3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</w:rPr>
      </w:pPr>
      <w:r w:rsidRPr="00791E3D">
        <w:rPr>
          <w:rFonts w:ascii="Times New Roman" w:hAnsi="Times New Roman" w:cs="Times New Roman"/>
          <w:b/>
        </w:rPr>
        <w:t xml:space="preserve">Цели </w:t>
      </w:r>
      <w:r w:rsidR="00EB6318">
        <w:rPr>
          <w:rFonts w:ascii="Times New Roman" w:hAnsi="Times New Roman" w:cs="Times New Roman"/>
          <w:b/>
        </w:rPr>
        <w:t xml:space="preserve">коммуникационной </w:t>
      </w:r>
      <w:r w:rsidRPr="00791E3D">
        <w:rPr>
          <w:rFonts w:ascii="Times New Roman" w:hAnsi="Times New Roman" w:cs="Times New Roman"/>
          <w:b/>
        </w:rPr>
        <w:t>к</w:t>
      </w:r>
      <w:r w:rsidR="00EB6318">
        <w:rPr>
          <w:rFonts w:ascii="Times New Roman" w:hAnsi="Times New Roman" w:cs="Times New Roman"/>
          <w:b/>
        </w:rPr>
        <w:t>а</w:t>
      </w:r>
      <w:r w:rsidRPr="00791E3D">
        <w:rPr>
          <w:rFonts w:ascii="Times New Roman" w:hAnsi="Times New Roman" w:cs="Times New Roman"/>
          <w:b/>
        </w:rPr>
        <w:t>мпании</w:t>
      </w:r>
    </w:p>
    <w:p w:rsidR="00791E3D" w:rsidRPr="00791E3D" w:rsidRDefault="00791E3D" w:rsidP="00791E3D">
      <w:pPr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4"/>
        <w:gridCol w:w="4651"/>
      </w:tblGrid>
      <w:tr w:rsidR="00791E3D" w:rsidRPr="00791E3D" w:rsidTr="00BF42FD">
        <w:tc>
          <w:tcPr>
            <w:tcW w:w="4785" w:type="dxa"/>
            <w:shd w:val="clear" w:color="auto" w:fill="auto"/>
          </w:tcPr>
          <w:p w:rsidR="00791E3D" w:rsidRPr="00791E3D" w:rsidRDefault="00791E3D" w:rsidP="00BF42FD">
            <w:pPr>
              <w:rPr>
                <w:rFonts w:ascii="Times New Roman" w:hAnsi="Times New Roman" w:cs="Times New Roman"/>
                <w:b/>
              </w:rPr>
            </w:pPr>
            <w:r w:rsidRPr="00791E3D">
              <w:rPr>
                <w:rFonts w:ascii="Times New Roman" w:hAnsi="Times New Roman" w:cs="Times New Roman"/>
              </w:rPr>
              <w:t>Маркетинговые цели Вашей компании на ближайшие 1-3 года</w:t>
            </w:r>
          </w:p>
        </w:tc>
        <w:tc>
          <w:tcPr>
            <w:tcW w:w="4786" w:type="dxa"/>
            <w:shd w:val="clear" w:color="auto" w:fill="auto"/>
          </w:tcPr>
          <w:p w:rsidR="00791E3D" w:rsidRPr="00791E3D" w:rsidRDefault="00791E3D" w:rsidP="00BF42FD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791E3D" w:rsidRPr="00791E3D" w:rsidRDefault="00791E3D" w:rsidP="00791E3D">
      <w:pPr>
        <w:rPr>
          <w:rFonts w:ascii="Times New Roman" w:hAnsi="Times New Roman" w:cs="Times New Roman"/>
          <w:b/>
        </w:rPr>
      </w:pPr>
    </w:p>
    <w:p w:rsidR="00791E3D" w:rsidRPr="00791E3D" w:rsidRDefault="00791E3D" w:rsidP="00791E3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</w:rPr>
      </w:pPr>
      <w:r w:rsidRPr="00791E3D">
        <w:rPr>
          <w:rFonts w:ascii="Times New Roman" w:hAnsi="Times New Roman" w:cs="Times New Roman"/>
          <w:b/>
        </w:rPr>
        <w:t xml:space="preserve">Информация о предыдущей </w:t>
      </w:r>
      <w:r w:rsidRPr="00791E3D">
        <w:rPr>
          <w:rFonts w:ascii="Times New Roman" w:hAnsi="Times New Roman" w:cs="Times New Roman"/>
          <w:b/>
          <w:lang w:val="en-US"/>
        </w:rPr>
        <w:t>PR</w:t>
      </w:r>
      <w:r w:rsidRPr="00791E3D">
        <w:rPr>
          <w:rFonts w:ascii="Times New Roman" w:hAnsi="Times New Roman" w:cs="Times New Roman"/>
          <w:b/>
        </w:rPr>
        <w:t>-деятельности</w:t>
      </w:r>
    </w:p>
    <w:p w:rsidR="00791E3D" w:rsidRPr="00791E3D" w:rsidRDefault="00791E3D" w:rsidP="00791E3D">
      <w:pPr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8"/>
        <w:gridCol w:w="4647"/>
      </w:tblGrid>
      <w:tr w:rsidR="00791E3D" w:rsidRPr="00791E3D" w:rsidTr="00BF42FD">
        <w:tc>
          <w:tcPr>
            <w:tcW w:w="4785" w:type="dxa"/>
            <w:shd w:val="clear" w:color="auto" w:fill="auto"/>
          </w:tcPr>
          <w:p w:rsidR="00791E3D" w:rsidRPr="00791E3D" w:rsidRDefault="00791E3D" w:rsidP="00BF42FD">
            <w:pPr>
              <w:rPr>
                <w:rFonts w:ascii="Times New Roman" w:hAnsi="Times New Roman" w:cs="Times New Roman"/>
              </w:rPr>
            </w:pPr>
            <w:r w:rsidRPr="00791E3D">
              <w:rPr>
                <w:rFonts w:ascii="Times New Roman" w:hAnsi="Times New Roman" w:cs="Times New Roman"/>
              </w:rPr>
              <w:t>Слоган или девиз компании</w:t>
            </w:r>
          </w:p>
        </w:tc>
        <w:tc>
          <w:tcPr>
            <w:tcW w:w="4786" w:type="dxa"/>
            <w:shd w:val="clear" w:color="auto" w:fill="auto"/>
          </w:tcPr>
          <w:p w:rsidR="00791E3D" w:rsidRPr="00791E3D" w:rsidRDefault="00791E3D" w:rsidP="00BF42F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91E3D" w:rsidRPr="00791E3D" w:rsidTr="00BF42FD">
        <w:tc>
          <w:tcPr>
            <w:tcW w:w="4785" w:type="dxa"/>
            <w:shd w:val="clear" w:color="auto" w:fill="auto"/>
          </w:tcPr>
          <w:p w:rsidR="00791E3D" w:rsidRPr="00791E3D" w:rsidRDefault="00791E3D" w:rsidP="00BF42FD">
            <w:pPr>
              <w:rPr>
                <w:rFonts w:ascii="Times New Roman" w:hAnsi="Times New Roman" w:cs="Times New Roman"/>
              </w:rPr>
            </w:pPr>
            <w:r w:rsidRPr="00791E3D">
              <w:rPr>
                <w:rFonts w:ascii="Times New Roman" w:hAnsi="Times New Roman" w:cs="Times New Roman"/>
              </w:rPr>
              <w:t xml:space="preserve">Какая </w:t>
            </w:r>
            <w:r w:rsidRPr="00791E3D">
              <w:rPr>
                <w:rFonts w:ascii="Times New Roman" w:hAnsi="Times New Roman" w:cs="Times New Roman"/>
                <w:lang w:val="en-US"/>
              </w:rPr>
              <w:t>PR</w:t>
            </w:r>
            <w:r w:rsidRPr="00791E3D">
              <w:rPr>
                <w:rFonts w:ascii="Times New Roman" w:hAnsi="Times New Roman" w:cs="Times New Roman"/>
              </w:rPr>
              <w:t>-активность проводились в компании за последний год?</w:t>
            </w:r>
          </w:p>
        </w:tc>
        <w:tc>
          <w:tcPr>
            <w:tcW w:w="4786" w:type="dxa"/>
            <w:shd w:val="clear" w:color="auto" w:fill="auto"/>
          </w:tcPr>
          <w:p w:rsidR="00791E3D" w:rsidRPr="00791E3D" w:rsidRDefault="00791E3D" w:rsidP="00BF42F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91E3D" w:rsidRPr="00791E3D" w:rsidTr="00BF42FD">
        <w:tc>
          <w:tcPr>
            <w:tcW w:w="4785" w:type="dxa"/>
            <w:shd w:val="clear" w:color="auto" w:fill="auto"/>
          </w:tcPr>
          <w:p w:rsidR="00791E3D" w:rsidRPr="00791E3D" w:rsidRDefault="00791E3D" w:rsidP="00BF42FD">
            <w:pPr>
              <w:rPr>
                <w:rFonts w:ascii="Times New Roman" w:hAnsi="Times New Roman" w:cs="Times New Roman"/>
              </w:rPr>
            </w:pPr>
            <w:r w:rsidRPr="00791E3D">
              <w:rPr>
                <w:rFonts w:ascii="Times New Roman" w:hAnsi="Times New Roman" w:cs="Times New Roman"/>
              </w:rPr>
              <w:t xml:space="preserve">Приблизительный бюджет на </w:t>
            </w:r>
            <w:r w:rsidRPr="00791E3D">
              <w:rPr>
                <w:rFonts w:ascii="Times New Roman" w:hAnsi="Times New Roman" w:cs="Times New Roman"/>
                <w:lang w:val="en-US"/>
              </w:rPr>
              <w:t>PR</w:t>
            </w:r>
          </w:p>
        </w:tc>
        <w:tc>
          <w:tcPr>
            <w:tcW w:w="4786" w:type="dxa"/>
            <w:shd w:val="clear" w:color="auto" w:fill="auto"/>
          </w:tcPr>
          <w:p w:rsidR="00791E3D" w:rsidRPr="00791E3D" w:rsidRDefault="00791E3D" w:rsidP="00BF42F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91E3D" w:rsidRPr="00791E3D" w:rsidTr="00BF42FD">
        <w:tc>
          <w:tcPr>
            <w:tcW w:w="4785" w:type="dxa"/>
            <w:shd w:val="clear" w:color="auto" w:fill="auto"/>
          </w:tcPr>
          <w:p w:rsidR="00791E3D" w:rsidRPr="00791E3D" w:rsidRDefault="00791E3D" w:rsidP="00BF42FD">
            <w:pPr>
              <w:rPr>
                <w:rFonts w:ascii="Times New Roman" w:hAnsi="Times New Roman" w:cs="Times New Roman"/>
              </w:rPr>
            </w:pPr>
            <w:r w:rsidRPr="00791E3D">
              <w:rPr>
                <w:rFonts w:ascii="Times New Roman" w:hAnsi="Times New Roman" w:cs="Times New Roman"/>
              </w:rPr>
              <w:t xml:space="preserve">Какова эффективность предыдущих </w:t>
            </w:r>
            <w:r w:rsidRPr="00791E3D">
              <w:rPr>
                <w:rFonts w:ascii="Times New Roman" w:hAnsi="Times New Roman" w:cs="Times New Roman"/>
                <w:lang w:val="en-US"/>
              </w:rPr>
              <w:t>PR</w:t>
            </w:r>
            <w:r w:rsidRPr="00791E3D">
              <w:rPr>
                <w:rFonts w:ascii="Times New Roman" w:hAnsi="Times New Roman" w:cs="Times New Roman"/>
              </w:rPr>
              <w:t xml:space="preserve">-кампаний? </w:t>
            </w:r>
            <w:r w:rsidR="004B562E">
              <w:rPr>
                <w:rFonts w:ascii="Times New Roman" w:hAnsi="Times New Roman" w:cs="Times New Roman"/>
              </w:rPr>
              <w:t>Что понравилось /не понравилось?</w:t>
            </w:r>
          </w:p>
        </w:tc>
        <w:tc>
          <w:tcPr>
            <w:tcW w:w="4786" w:type="dxa"/>
            <w:shd w:val="clear" w:color="auto" w:fill="auto"/>
          </w:tcPr>
          <w:p w:rsidR="00791E3D" w:rsidRPr="00791E3D" w:rsidRDefault="00791E3D" w:rsidP="00BF42FD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791E3D" w:rsidRPr="00791E3D" w:rsidRDefault="00791E3D" w:rsidP="00791E3D">
      <w:pPr>
        <w:rPr>
          <w:rFonts w:ascii="Times New Roman" w:hAnsi="Times New Roman" w:cs="Times New Roman"/>
          <w:b/>
        </w:rPr>
      </w:pPr>
    </w:p>
    <w:p w:rsidR="00791E3D" w:rsidRPr="00791E3D" w:rsidRDefault="00791E3D" w:rsidP="00791E3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</w:rPr>
      </w:pPr>
      <w:r w:rsidRPr="00791E3D">
        <w:rPr>
          <w:rFonts w:ascii="Times New Roman" w:hAnsi="Times New Roman" w:cs="Times New Roman"/>
          <w:b/>
        </w:rPr>
        <w:t xml:space="preserve">Будущая </w:t>
      </w:r>
      <w:r w:rsidRPr="00791E3D">
        <w:rPr>
          <w:rFonts w:ascii="Times New Roman" w:hAnsi="Times New Roman" w:cs="Times New Roman"/>
          <w:b/>
          <w:lang w:val="en-US"/>
        </w:rPr>
        <w:t>PR</w:t>
      </w:r>
      <w:r w:rsidRPr="00791E3D">
        <w:rPr>
          <w:rFonts w:ascii="Times New Roman" w:hAnsi="Times New Roman" w:cs="Times New Roman"/>
          <w:b/>
        </w:rPr>
        <w:t>-деятельность</w:t>
      </w:r>
    </w:p>
    <w:p w:rsidR="00791E3D" w:rsidRPr="00791E3D" w:rsidRDefault="00791E3D" w:rsidP="00791E3D">
      <w:pPr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4"/>
        <w:gridCol w:w="4661"/>
      </w:tblGrid>
      <w:tr w:rsidR="00EB6318" w:rsidRPr="00791E3D" w:rsidTr="00BF42FD">
        <w:tc>
          <w:tcPr>
            <w:tcW w:w="4785" w:type="dxa"/>
            <w:shd w:val="clear" w:color="auto" w:fill="auto"/>
          </w:tcPr>
          <w:p w:rsidR="00791E3D" w:rsidRPr="00791E3D" w:rsidRDefault="00791E3D" w:rsidP="00BF42FD">
            <w:pPr>
              <w:rPr>
                <w:rFonts w:ascii="Times New Roman" w:hAnsi="Times New Roman" w:cs="Times New Roman"/>
              </w:rPr>
            </w:pPr>
            <w:r w:rsidRPr="00791E3D">
              <w:rPr>
                <w:rFonts w:ascii="Times New Roman" w:hAnsi="Times New Roman" w:cs="Times New Roman"/>
              </w:rPr>
              <w:lastRenderedPageBreak/>
              <w:t xml:space="preserve">Сформулируйте, пожалуйста, </w:t>
            </w:r>
            <w:r w:rsidR="00EB6318">
              <w:rPr>
                <w:rFonts w:ascii="Times New Roman" w:hAnsi="Times New Roman" w:cs="Times New Roman"/>
              </w:rPr>
              <w:t xml:space="preserve">конечную </w:t>
            </w:r>
            <w:r w:rsidRPr="00791E3D">
              <w:rPr>
                <w:rFonts w:ascii="Times New Roman" w:hAnsi="Times New Roman" w:cs="Times New Roman"/>
              </w:rPr>
              <w:t xml:space="preserve">цель </w:t>
            </w:r>
            <w:r w:rsidRPr="00791E3D">
              <w:rPr>
                <w:rFonts w:ascii="Times New Roman" w:hAnsi="Times New Roman" w:cs="Times New Roman"/>
                <w:lang w:val="en-US"/>
              </w:rPr>
              <w:t>PR</w:t>
            </w:r>
            <w:r w:rsidRPr="00791E3D">
              <w:rPr>
                <w:rFonts w:ascii="Times New Roman" w:hAnsi="Times New Roman" w:cs="Times New Roman"/>
              </w:rPr>
              <w:t>-кампании</w:t>
            </w:r>
          </w:p>
        </w:tc>
        <w:tc>
          <w:tcPr>
            <w:tcW w:w="4786" w:type="dxa"/>
            <w:shd w:val="clear" w:color="auto" w:fill="auto"/>
          </w:tcPr>
          <w:p w:rsidR="00791E3D" w:rsidRPr="00791E3D" w:rsidRDefault="00791E3D" w:rsidP="00BF42FD">
            <w:pPr>
              <w:rPr>
                <w:rFonts w:ascii="Times New Roman" w:hAnsi="Times New Roman" w:cs="Times New Roman"/>
              </w:rPr>
            </w:pPr>
          </w:p>
        </w:tc>
      </w:tr>
      <w:tr w:rsidR="00EB6318" w:rsidRPr="00791E3D" w:rsidTr="00BF42FD">
        <w:tc>
          <w:tcPr>
            <w:tcW w:w="4785" w:type="dxa"/>
            <w:shd w:val="clear" w:color="auto" w:fill="auto"/>
          </w:tcPr>
          <w:p w:rsidR="00EB6318" w:rsidRPr="00791E3D" w:rsidRDefault="00EB6318" w:rsidP="00BF42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Ключевые сообщения</w:t>
            </w:r>
          </w:p>
        </w:tc>
        <w:tc>
          <w:tcPr>
            <w:tcW w:w="4786" w:type="dxa"/>
            <w:shd w:val="clear" w:color="auto" w:fill="auto"/>
          </w:tcPr>
          <w:p w:rsidR="00EB6318" w:rsidRPr="00791E3D" w:rsidRDefault="00EB6318" w:rsidP="00BF42FD">
            <w:pPr>
              <w:rPr>
                <w:rFonts w:ascii="Times New Roman" w:hAnsi="Times New Roman" w:cs="Times New Roman"/>
              </w:rPr>
            </w:pPr>
          </w:p>
        </w:tc>
      </w:tr>
      <w:tr w:rsidR="00EB6318" w:rsidRPr="00301E9E" w:rsidTr="00BF42FD">
        <w:tc>
          <w:tcPr>
            <w:tcW w:w="4785" w:type="dxa"/>
            <w:shd w:val="clear" w:color="auto" w:fill="auto"/>
          </w:tcPr>
          <w:p w:rsidR="00791E3D" w:rsidRPr="00791E3D" w:rsidRDefault="00791E3D" w:rsidP="00BF42FD">
            <w:pPr>
              <w:rPr>
                <w:rFonts w:ascii="Times New Roman" w:hAnsi="Times New Roman" w:cs="Times New Roman"/>
              </w:rPr>
            </w:pPr>
            <w:r w:rsidRPr="00791E3D">
              <w:rPr>
                <w:rFonts w:ascii="Times New Roman" w:hAnsi="Times New Roman" w:cs="Times New Roman"/>
              </w:rPr>
              <w:t>Какие услуги могут быть Вам интересны?</w:t>
            </w:r>
          </w:p>
          <w:p w:rsidR="00791E3D" w:rsidRPr="00791E3D" w:rsidRDefault="00791E3D" w:rsidP="00BF42FD">
            <w:pPr>
              <w:rPr>
                <w:rFonts w:ascii="Times New Roman" w:hAnsi="Times New Roman" w:cs="Times New Roman"/>
              </w:rPr>
            </w:pPr>
            <w:r w:rsidRPr="00791E3D">
              <w:rPr>
                <w:rFonts w:ascii="Times New Roman" w:hAnsi="Times New Roman" w:cs="Times New Roman"/>
              </w:rPr>
              <w:t>(пожалуйста, выделите нужное)</w:t>
            </w:r>
          </w:p>
        </w:tc>
        <w:tc>
          <w:tcPr>
            <w:tcW w:w="4786" w:type="dxa"/>
            <w:shd w:val="clear" w:color="auto" w:fill="auto"/>
          </w:tcPr>
          <w:p w:rsidR="00EB6318" w:rsidRPr="00EB6318" w:rsidRDefault="00EB6318" w:rsidP="00EB6318">
            <w:pPr>
              <w:rPr>
                <w:rFonts w:ascii="Times New Roman" w:hAnsi="Times New Roman" w:cs="Times New Roman"/>
              </w:rPr>
            </w:pPr>
            <w:r w:rsidRPr="00EB6318">
              <w:rPr>
                <w:rFonts w:ascii="Times New Roman" w:hAnsi="Times New Roman" w:cs="Times New Roman"/>
              </w:rPr>
              <w:t>1.</w:t>
            </w:r>
            <w:r w:rsidRPr="00EB6318">
              <w:rPr>
                <w:rFonts w:ascii="Times New Roman" w:hAnsi="Times New Roman" w:cs="Times New Roman"/>
              </w:rPr>
              <w:tab/>
              <w:t>Длительное абонентское обслуживание /разработка и реализация коммуникационной стратегии и плана, написание пресс-релизов, статей, организация интервью, комментариев, участие спикеров в профильных для компании мероприятиях и др./</w:t>
            </w:r>
          </w:p>
          <w:p w:rsidR="00EB6318" w:rsidRPr="00EB6318" w:rsidRDefault="00EB6318" w:rsidP="00EB6318">
            <w:pPr>
              <w:rPr>
                <w:rFonts w:ascii="Times New Roman" w:hAnsi="Times New Roman" w:cs="Times New Roman"/>
              </w:rPr>
            </w:pPr>
            <w:r w:rsidRPr="00EB6318">
              <w:rPr>
                <w:rFonts w:ascii="Times New Roman" w:hAnsi="Times New Roman" w:cs="Times New Roman"/>
              </w:rPr>
              <w:t>2.</w:t>
            </w:r>
            <w:r w:rsidRPr="00EB6318">
              <w:rPr>
                <w:rFonts w:ascii="Times New Roman" w:hAnsi="Times New Roman" w:cs="Times New Roman"/>
              </w:rPr>
              <w:tab/>
              <w:t>Организация пресс-конференции или любого другого мероприятия для СМИ</w:t>
            </w:r>
          </w:p>
          <w:p w:rsidR="00EB6318" w:rsidRPr="00EB6318" w:rsidRDefault="00EB6318" w:rsidP="00EB6318">
            <w:pPr>
              <w:rPr>
                <w:rFonts w:ascii="Times New Roman" w:hAnsi="Times New Roman" w:cs="Times New Roman"/>
              </w:rPr>
            </w:pPr>
            <w:r w:rsidRPr="00EB6318">
              <w:rPr>
                <w:rFonts w:ascii="Times New Roman" w:hAnsi="Times New Roman" w:cs="Times New Roman"/>
              </w:rPr>
              <w:t>3.</w:t>
            </w:r>
            <w:r w:rsidRPr="00EB6318">
              <w:rPr>
                <w:rFonts w:ascii="Times New Roman" w:hAnsi="Times New Roman" w:cs="Times New Roman"/>
              </w:rPr>
              <w:tab/>
              <w:t>Организация мероприятия не для СМИ/ для бизнес-партнеров и др.</w:t>
            </w:r>
          </w:p>
          <w:p w:rsidR="00EB6318" w:rsidRDefault="00EB6318" w:rsidP="00EB6318">
            <w:pPr>
              <w:rPr>
                <w:rFonts w:ascii="Times New Roman" w:hAnsi="Times New Roman" w:cs="Times New Roman"/>
              </w:rPr>
            </w:pPr>
            <w:r w:rsidRPr="00EB6318">
              <w:rPr>
                <w:rFonts w:ascii="Times New Roman" w:hAnsi="Times New Roman" w:cs="Times New Roman"/>
              </w:rPr>
              <w:t>4.</w:t>
            </w:r>
            <w:r w:rsidRPr="00EB6318">
              <w:rPr>
                <w:rFonts w:ascii="Times New Roman" w:hAnsi="Times New Roman" w:cs="Times New Roman"/>
              </w:rPr>
              <w:tab/>
            </w:r>
            <w:proofErr w:type="spellStart"/>
            <w:r w:rsidRPr="00EB6318">
              <w:rPr>
                <w:rFonts w:ascii="Times New Roman" w:hAnsi="Times New Roman" w:cs="Times New Roman"/>
              </w:rPr>
              <w:t>Нейминг</w:t>
            </w:r>
            <w:proofErr w:type="spellEnd"/>
            <w:r w:rsidRPr="00EB6318">
              <w:rPr>
                <w:rFonts w:ascii="Times New Roman" w:hAnsi="Times New Roman" w:cs="Times New Roman"/>
              </w:rPr>
              <w:t xml:space="preserve"> и копирайтинг </w:t>
            </w:r>
          </w:p>
          <w:p w:rsidR="00EB6318" w:rsidRPr="00EB6318" w:rsidRDefault="00EB6318" w:rsidP="00EB6318">
            <w:pPr>
              <w:rPr>
                <w:rFonts w:ascii="Times New Roman" w:hAnsi="Times New Roman" w:cs="Times New Roman"/>
              </w:rPr>
            </w:pPr>
            <w:r w:rsidRPr="00EB6318">
              <w:rPr>
                <w:rFonts w:ascii="Times New Roman" w:hAnsi="Times New Roman" w:cs="Times New Roman"/>
              </w:rPr>
              <w:t>5.</w:t>
            </w:r>
            <w:r w:rsidRPr="00EB6318">
              <w:rPr>
                <w:rFonts w:ascii="Times New Roman" w:hAnsi="Times New Roman" w:cs="Times New Roman"/>
              </w:rPr>
              <w:tab/>
              <w:t>Помощь в организации внутрикорпоративных коммуникаций</w:t>
            </w:r>
          </w:p>
          <w:p w:rsidR="00EB6318" w:rsidRPr="00EB6318" w:rsidRDefault="00EB6318" w:rsidP="00EB6318">
            <w:pPr>
              <w:rPr>
                <w:rFonts w:ascii="Times New Roman" w:hAnsi="Times New Roman" w:cs="Times New Roman"/>
              </w:rPr>
            </w:pPr>
            <w:r w:rsidRPr="00EB6318">
              <w:rPr>
                <w:rFonts w:ascii="Times New Roman" w:hAnsi="Times New Roman" w:cs="Times New Roman"/>
              </w:rPr>
              <w:t>6.</w:t>
            </w:r>
            <w:r w:rsidRPr="00EB6318">
              <w:rPr>
                <w:rFonts w:ascii="Times New Roman" w:hAnsi="Times New Roman" w:cs="Times New Roman"/>
              </w:rPr>
              <w:tab/>
              <w:t>Мониторинг СМИ и медиа-аналитика 7.</w:t>
            </w:r>
            <w:r w:rsidRPr="00EB6318">
              <w:rPr>
                <w:rFonts w:ascii="Times New Roman" w:hAnsi="Times New Roman" w:cs="Times New Roman"/>
              </w:rPr>
              <w:tab/>
              <w:t xml:space="preserve">Формирование имиджа организации </w:t>
            </w:r>
          </w:p>
          <w:p w:rsidR="00EB6318" w:rsidRPr="00EB6318" w:rsidRDefault="00EB6318" w:rsidP="00EB6318">
            <w:pPr>
              <w:rPr>
                <w:rFonts w:ascii="Times New Roman" w:hAnsi="Times New Roman" w:cs="Times New Roman"/>
              </w:rPr>
            </w:pPr>
            <w:r w:rsidRPr="00EB6318">
              <w:rPr>
                <w:rFonts w:ascii="Times New Roman" w:hAnsi="Times New Roman" w:cs="Times New Roman"/>
              </w:rPr>
              <w:t>8.</w:t>
            </w:r>
            <w:r w:rsidRPr="00EB6318">
              <w:rPr>
                <w:rFonts w:ascii="Times New Roman" w:hAnsi="Times New Roman" w:cs="Times New Roman"/>
              </w:rPr>
              <w:tab/>
              <w:t xml:space="preserve">Управление репутацией первых лиц </w:t>
            </w:r>
          </w:p>
          <w:p w:rsidR="00EB6318" w:rsidRPr="00EB6318" w:rsidRDefault="00EB6318" w:rsidP="00EB6318">
            <w:pPr>
              <w:rPr>
                <w:rFonts w:ascii="Times New Roman" w:hAnsi="Times New Roman" w:cs="Times New Roman"/>
              </w:rPr>
            </w:pPr>
            <w:r w:rsidRPr="00EB6318">
              <w:rPr>
                <w:rFonts w:ascii="Times New Roman" w:hAnsi="Times New Roman" w:cs="Times New Roman"/>
              </w:rPr>
              <w:t>9.</w:t>
            </w:r>
            <w:r w:rsidRPr="00EB6318">
              <w:rPr>
                <w:rFonts w:ascii="Times New Roman" w:hAnsi="Times New Roman" w:cs="Times New Roman"/>
              </w:rPr>
              <w:tab/>
              <w:t>Антикризисные коммуникации</w:t>
            </w:r>
          </w:p>
          <w:p w:rsidR="00EB6318" w:rsidRPr="00EB6318" w:rsidRDefault="00EB6318" w:rsidP="00EB6318">
            <w:pPr>
              <w:rPr>
                <w:rFonts w:ascii="Times New Roman" w:hAnsi="Times New Roman" w:cs="Times New Roman"/>
              </w:rPr>
            </w:pPr>
            <w:r w:rsidRPr="00EB6318">
              <w:rPr>
                <w:rFonts w:ascii="Times New Roman" w:hAnsi="Times New Roman" w:cs="Times New Roman"/>
              </w:rPr>
              <w:t>10.</w:t>
            </w:r>
            <w:r w:rsidRPr="00EB6318">
              <w:rPr>
                <w:rFonts w:ascii="Times New Roman" w:hAnsi="Times New Roman" w:cs="Times New Roman"/>
              </w:rPr>
              <w:tab/>
            </w:r>
            <w:r w:rsidR="00091A3C">
              <w:rPr>
                <w:rFonts w:ascii="Times New Roman" w:hAnsi="Times New Roman" w:cs="Times New Roman"/>
              </w:rPr>
              <w:t>Полиграфические услуги</w:t>
            </w:r>
            <w:r w:rsidRPr="00EB6318">
              <w:rPr>
                <w:rFonts w:ascii="Times New Roman" w:hAnsi="Times New Roman" w:cs="Times New Roman"/>
              </w:rPr>
              <w:t xml:space="preserve"> </w:t>
            </w:r>
          </w:p>
          <w:p w:rsidR="00EB6318" w:rsidRPr="00EB6318" w:rsidRDefault="00EB6318" w:rsidP="00EB6318">
            <w:pPr>
              <w:rPr>
                <w:rFonts w:ascii="Times New Roman" w:hAnsi="Times New Roman" w:cs="Times New Roman"/>
              </w:rPr>
            </w:pPr>
            <w:r w:rsidRPr="00EB6318">
              <w:rPr>
                <w:rFonts w:ascii="Times New Roman" w:hAnsi="Times New Roman" w:cs="Times New Roman"/>
              </w:rPr>
              <w:t>11.</w:t>
            </w:r>
            <w:r w:rsidRPr="00EB6318">
              <w:rPr>
                <w:rFonts w:ascii="Times New Roman" w:hAnsi="Times New Roman" w:cs="Times New Roman"/>
              </w:rPr>
              <w:tab/>
            </w:r>
            <w:r w:rsidR="00091A3C">
              <w:rPr>
                <w:rFonts w:ascii="Times New Roman" w:hAnsi="Times New Roman" w:cs="Times New Roman"/>
                <w:lang w:val="en-US"/>
              </w:rPr>
              <w:t>SMM</w:t>
            </w:r>
            <w:r w:rsidRPr="00EB6318">
              <w:rPr>
                <w:rFonts w:ascii="Times New Roman" w:hAnsi="Times New Roman" w:cs="Times New Roman"/>
              </w:rPr>
              <w:t xml:space="preserve"> </w:t>
            </w:r>
          </w:p>
          <w:p w:rsidR="00EB6318" w:rsidRPr="00301E9E" w:rsidRDefault="00EB6318" w:rsidP="00EB6318">
            <w:pPr>
              <w:rPr>
                <w:rFonts w:ascii="Times New Roman" w:hAnsi="Times New Roman" w:cs="Times New Roman"/>
                <w:lang w:val="en-US"/>
              </w:rPr>
            </w:pPr>
            <w:r w:rsidRPr="00301E9E">
              <w:rPr>
                <w:rFonts w:ascii="Times New Roman" w:hAnsi="Times New Roman" w:cs="Times New Roman"/>
                <w:lang w:val="en-US"/>
              </w:rPr>
              <w:t>12.</w:t>
            </w:r>
            <w:r w:rsidRPr="00301E9E">
              <w:rPr>
                <w:rFonts w:ascii="Times New Roman" w:hAnsi="Times New Roman" w:cs="Times New Roman"/>
                <w:lang w:val="en-US"/>
              </w:rPr>
              <w:tab/>
              <w:t>Government Relations &amp; Investor Relations</w:t>
            </w:r>
          </w:p>
          <w:p w:rsidR="004B562E" w:rsidRPr="004B562E" w:rsidRDefault="00EB6318" w:rsidP="00EB6318">
            <w:pPr>
              <w:rPr>
                <w:rFonts w:ascii="Times New Roman" w:hAnsi="Times New Roman" w:cs="Times New Roman"/>
                <w:lang w:val="en-US"/>
              </w:rPr>
            </w:pPr>
            <w:r w:rsidRPr="00EB6318">
              <w:rPr>
                <w:rFonts w:ascii="Times New Roman" w:hAnsi="Times New Roman" w:cs="Times New Roman"/>
                <w:lang w:val="en-US"/>
              </w:rPr>
              <w:t>13.</w:t>
            </w:r>
            <w:r w:rsidRPr="00EB6318">
              <w:rPr>
                <w:rFonts w:ascii="Times New Roman" w:hAnsi="Times New Roman" w:cs="Times New Roman"/>
                <w:lang w:val="en-US"/>
              </w:rPr>
              <w:tab/>
            </w:r>
            <w:r w:rsidRPr="00EB6318">
              <w:rPr>
                <w:rFonts w:ascii="Times New Roman" w:hAnsi="Times New Roman" w:cs="Times New Roman"/>
              </w:rPr>
              <w:t>Другое</w:t>
            </w:r>
            <w:r w:rsidRPr="00EB6318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Pr="00EB6318">
              <w:rPr>
                <w:rFonts w:ascii="Times New Roman" w:hAnsi="Times New Roman" w:cs="Times New Roman"/>
              </w:rPr>
              <w:t>пожалуйста</w:t>
            </w:r>
            <w:r w:rsidRPr="00EB6318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EB6318">
              <w:rPr>
                <w:rFonts w:ascii="Times New Roman" w:hAnsi="Times New Roman" w:cs="Times New Roman"/>
              </w:rPr>
              <w:t>кратко</w:t>
            </w:r>
            <w:r w:rsidRPr="00EB631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B6318">
              <w:rPr>
                <w:rFonts w:ascii="Times New Roman" w:hAnsi="Times New Roman" w:cs="Times New Roman"/>
              </w:rPr>
              <w:t>опишите</w:t>
            </w:r>
            <w:r w:rsidRPr="00EB6318">
              <w:rPr>
                <w:rFonts w:ascii="Times New Roman" w:hAnsi="Times New Roman" w:cs="Times New Roman"/>
                <w:lang w:val="en-US"/>
              </w:rPr>
              <w:t>)</w:t>
            </w:r>
            <w:r w:rsidR="00791E3D" w:rsidRPr="004B562E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791E3D" w:rsidRPr="00301E9E" w:rsidRDefault="00791E3D" w:rsidP="00BF42FD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B6318" w:rsidRPr="00791E3D" w:rsidTr="00BF42FD">
        <w:tc>
          <w:tcPr>
            <w:tcW w:w="4785" w:type="dxa"/>
            <w:shd w:val="clear" w:color="auto" w:fill="auto"/>
          </w:tcPr>
          <w:p w:rsidR="00791E3D" w:rsidRPr="00791E3D" w:rsidRDefault="00791E3D" w:rsidP="00BF42FD">
            <w:pPr>
              <w:rPr>
                <w:rFonts w:ascii="Times New Roman" w:hAnsi="Times New Roman" w:cs="Times New Roman"/>
              </w:rPr>
            </w:pPr>
            <w:r w:rsidRPr="00791E3D">
              <w:rPr>
                <w:rFonts w:ascii="Times New Roman" w:hAnsi="Times New Roman" w:cs="Times New Roman"/>
              </w:rPr>
              <w:t xml:space="preserve">Примерный бюджет </w:t>
            </w:r>
            <w:r w:rsidRPr="00791E3D">
              <w:rPr>
                <w:rFonts w:ascii="Times New Roman" w:hAnsi="Times New Roman" w:cs="Times New Roman"/>
                <w:lang w:val="en-US"/>
              </w:rPr>
              <w:t>PR</w:t>
            </w:r>
            <w:r w:rsidRPr="00791E3D">
              <w:rPr>
                <w:rFonts w:ascii="Times New Roman" w:hAnsi="Times New Roman" w:cs="Times New Roman"/>
              </w:rPr>
              <w:t>-кампании</w:t>
            </w:r>
          </w:p>
        </w:tc>
        <w:tc>
          <w:tcPr>
            <w:tcW w:w="4786" w:type="dxa"/>
            <w:shd w:val="clear" w:color="auto" w:fill="auto"/>
          </w:tcPr>
          <w:p w:rsidR="00791E3D" w:rsidRPr="00791E3D" w:rsidRDefault="00791E3D" w:rsidP="00BF42FD">
            <w:pPr>
              <w:rPr>
                <w:rFonts w:ascii="Times New Roman" w:hAnsi="Times New Roman" w:cs="Times New Roman"/>
              </w:rPr>
            </w:pPr>
          </w:p>
        </w:tc>
      </w:tr>
      <w:tr w:rsidR="00EB6318" w:rsidRPr="00791E3D" w:rsidTr="00BF42FD">
        <w:tc>
          <w:tcPr>
            <w:tcW w:w="4785" w:type="dxa"/>
            <w:shd w:val="clear" w:color="auto" w:fill="auto"/>
          </w:tcPr>
          <w:p w:rsidR="00791E3D" w:rsidRPr="00791E3D" w:rsidRDefault="00791E3D" w:rsidP="00BF42FD">
            <w:pPr>
              <w:rPr>
                <w:rFonts w:ascii="Times New Roman" w:hAnsi="Times New Roman" w:cs="Times New Roman"/>
              </w:rPr>
            </w:pPr>
            <w:r w:rsidRPr="00791E3D">
              <w:rPr>
                <w:rFonts w:ascii="Times New Roman" w:hAnsi="Times New Roman" w:cs="Times New Roman"/>
              </w:rPr>
              <w:t>Дополнительная информация</w:t>
            </w:r>
            <w:r w:rsidRPr="00791E3D">
              <w:rPr>
                <w:rFonts w:ascii="Times New Roman" w:hAnsi="Times New Roman" w:cs="Times New Roman"/>
                <w:lang w:val="en-US"/>
              </w:rPr>
              <w:t>/</w:t>
            </w:r>
            <w:r w:rsidRPr="00791E3D">
              <w:rPr>
                <w:rFonts w:ascii="Times New Roman" w:hAnsi="Times New Roman" w:cs="Times New Roman"/>
              </w:rPr>
              <w:t>рекомендации</w:t>
            </w:r>
          </w:p>
        </w:tc>
        <w:tc>
          <w:tcPr>
            <w:tcW w:w="4786" w:type="dxa"/>
            <w:shd w:val="clear" w:color="auto" w:fill="auto"/>
          </w:tcPr>
          <w:p w:rsidR="00791E3D" w:rsidRPr="00791E3D" w:rsidRDefault="00791E3D" w:rsidP="00BF42FD">
            <w:pPr>
              <w:rPr>
                <w:rFonts w:ascii="Times New Roman" w:hAnsi="Times New Roman" w:cs="Times New Roman"/>
              </w:rPr>
            </w:pPr>
          </w:p>
        </w:tc>
      </w:tr>
    </w:tbl>
    <w:p w:rsidR="00791E3D" w:rsidRPr="00791E3D" w:rsidRDefault="00791E3D" w:rsidP="00791E3D">
      <w:pPr>
        <w:rPr>
          <w:rFonts w:ascii="Times New Roman" w:hAnsi="Times New Roman" w:cs="Times New Roman"/>
        </w:rPr>
      </w:pPr>
    </w:p>
    <w:p w:rsidR="00DB4762" w:rsidRPr="00791E3D" w:rsidRDefault="00DB4762" w:rsidP="00DB4762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sectPr w:rsidR="00DB4762" w:rsidRPr="00791E3D" w:rsidSect="00AB006C">
      <w:headerReference w:type="default" r:id="rId8"/>
      <w:footerReference w:type="default" r:id="rId9"/>
      <w:pgSz w:w="11906" w:h="16838"/>
      <w:pgMar w:top="1134" w:right="850" w:bottom="1134" w:left="1701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5D3C" w:rsidRDefault="00945D3C" w:rsidP="00310DBC">
      <w:pPr>
        <w:spacing w:after="0" w:line="240" w:lineRule="auto"/>
      </w:pPr>
      <w:r>
        <w:separator/>
      </w:r>
    </w:p>
  </w:endnote>
  <w:endnote w:type="continuationSeparator" w:id="0">
    <w:p w:rsidR="00945D3C" w:rsidRDefault="00945D3C" w:rsidP="00310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4406391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091A3C" w:rsidRDefault="00091A3C">
            <w:pPr>
              <w:pStyle w:val="a5"/>
              <w:jc w:val="center"/>
            </w:pPr>
            <w:r>
              <w:t xml:space="preserve">Страница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из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91A3C" w:rsidRDefault="00091A3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5D3C" w:rsidRDefault="00945D3C" w:rsidP="00310DBC">
      <w:pPr>
        <w:spacing w:after="0" w:line="240" w:lineRule="auto"/>
      </w:pPr>
      <w:r>
        <w:separator/>
      </w:r>
    </w:p>
  </w:footnote>
  <w:footnote w:type="continuationSeparator" w:id="0">
    <w:p w:rsidR="00945D3C" w:rsidRDefault="00945D3C" w:rsidP="00310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0DBC" w:rsidRPr="00520129" w:rsidRDefault="00520129" w:rsidP="00310DBC">
    <w:pPr>
      <w:pStyle w:val="a3"/>
      <w:tabs>
        <w:tab w:val="clear" w:pos="9355"/>
        <w:tab w:val="right" w:pos="10206"/>
      </w:tabs>
      <w:ind w:left="-1701" w:right="-850"/>
      <w:rPr>
        <w:lang w:val="en-US"/>
      </w:rPr>
    </w:pPr>
    <w:r>
      <w:rPr>
        <w:noProof/>
        <w:lang w:eastAsia="ru-RU"/>
      </w:rPr>
      <w:drawing>
        <wp:inline distT="0" distB="0" distL="0" distR="0">
          <wp:extent cx="7510033" cy="1544555"/>
          <wp:effectExtent l="19050" t="0" r="0" b="0"/>
          <wp:docPr id="3" name="Рисунок 2" descr="Фон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Фон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11105" cy="1544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537BC1"/>
    <w:multiLevelType w:val="hybridMultilevel"/>
    <w:tmpl w:val="93DAA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3B6A9F"/>
    <w:multiLevelType w:val="hybridMultilevel"/>
    <w:tmpl w:val="6C487DDC"/>
    <w:lvl w:ilvl="0" w:tplc="041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2" w15:restartNumberingAfterBreak="0">
    <w:nsid w:val="77570AD0"/>
    <w:multiLevelType w:val="hybridMultilevel"/>
    <w:tmpl w:val="E0B07058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 w15:restartNumberingAfterBreak="0">
    <w:nsid w:val="7828687B"/>
    <w:multiLevelType w:val="hybridMultilevel"/>
    <w:tmpl w:val="09E62992"/>
    <w:lvl w:ilvl="0" w:tplc="04190001">
      <w:start w:val="1"/>
      <w:numFmt w:val="bullet"/>
      <w:lvlText w:val=""/>
      <w:lvlJc w:val="left"/>
      <w:pPr>
        <w:ind w:left="14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9D1"/>
    <w:rsid w:val="00046930"/>
    <w:rsid w:val="00091A3C"/>
    <w:rsid w:val="001E006A"/>
    <w:rsid w:val="002F09BB"/>
    <w:rsid w:val="00301E9E"/>
    <w:rsid w:val="0030732D"/>
    <w:rsid w:val="00310DBC"/>
    <w:rsid w:val="004B5020"/>
    <w:rsid w:val="004B562E"/>
    <w:rsid w:val="005011E3"/>
    <w:rsid w:val="00520129"/>
    <w:rsid w:val="00522C8F"/>
    <w:rsid w:val="00570C8C"/>
    <w:rsid w:val="005D1A66"/>
    <w:rsid w:val="005F3A31"/>
    <w:rsid w:val="007819F5"/>
    <w:rsid w:val="00791E3D"/>
    <w:rsid w:val="00793BF2"/>
    <w:rsid w:val="007A4BB3"/>
    <w:rsid w:val="007A4CB0"/>
    <w:rsid w:val="008356CC"/>
    <w:rsid w:val="00864EB9"/>
    <w:rsid w:val="00873B5B"/>
    <w:rsid w:val="008B63F9"/>
    <w:rsid w:val="0090690A"/>
    <w:rsid w:val="00945D3C"/>
    <w:rsid w:val="00966C20"/>
    <w:rsid w:val="009A2FBE"/>
    <w:rsid w:val="009C0DC9"/>
    <w:rsid w:val="009E75DF"/>
    <w:rsid w:val="00A92C75"/>
    <w:rsid w:val="00AB006C"/>
    <w:rsid w:val="00B054F6"/>
    <w:rsid w:val="00BB5E8E"/>
    <w:rsid w:val="00C31582"/>
    <w:rsid w:val="00D67A21"/>
    <w:rsid w:val="00D91DDD"/>
    <w:rsid w:val="00DB4762"/>
    <w:rsid w:val="00DF69D1"/>
    <w:rsid w:val="00E23271"/>
    <w:rsid w:val="00E9145B"/>
    <w:rsid w:val="00EB6318"/>
    <w:rsid w:val="00F05BA6"/>
    <w:rsid w:val="00FE4CCD"/>
    <w:rsid w:val="00FF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69A47EF-AF89-4282-BDDC-5B18B3CCB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14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0D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0DBC"/>
  </w:style>
  <w:style w:type="paragraph" w:styleId="a5">
    <w:name w:val="footer"/>
    <w:basedOn w:val="a"/>
    <w:link w:val="a6"/>
    <w:uiPriority w:val="99"/>
    <w:unhideWhenUsed/>
    <w:rsid w:val="00310D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0DBC"/>
  </w:style>
  <w:style w:type="paragraph" w:styleId="a7">
    <w:name w:val="Balloon Text"/>
    <w:basedOn w:val="a"/>
    <w:link w:val="a8"/>
    <w:uiPriority w:val="99"/>
    <w:semiHidden/>
    <w:unhideWhenUsed/>
    <w:rsid w:val="00310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0DB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D1A66"/>
    <w:pPr>
      <w:ind w:left="720"/>
      <w:contextualSpacing/>
    </w:pPr>
  </w:style>
  <w:style w:type="character" w:styleId="aa">
    <w:name w:val="Hyperlink"/>
    <w:rsid w:val="00791E3D"/>
    <w:rPr>
      <w:color w:val="0000FF"/>
      <w:u w:val="single"/>
    </w:rPr>
  </w:style>
  <w:style w:type="character" w:styleId="ab">
    <w:name w:val="Unresolved Mention"/>
    <w:basedOn w:val="a0"/>
    <w:uiPriority w:val="99"/>
    <w:semiHidden/>
    <w:unhideWhenUsed/>
    <w:rsid w:val="00791E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jangocom@de-f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Microsoft Office</cp:lastModifiedBy>
  <cp:revision>2</cp:revision>
  <cp:lastPrinted>2019-10-25T22:33:00Z</cp:lastPrinted>
  <dcterms:created xsi:type="dcterms:W3CDTF">2019-12-03T10:23:00Z</dcterms:created>
  <dcterms:modified xsi:type="dcterms:W3CDTF">2019-12-03T10:23:00Z</dcterms:modified>
</cp:coreProperties>
</file>